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23"/>
        <w:gridCol w:w="4237"/>
        <w:tblGridChange w:id="0">
          <w:tblGrid>
            <w:gridCol w:w="5123"/>
            <w:gridCol w:w="4237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000000" w:space="0" w:sz="4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972864" cy="1065800"/>
                  <wp:effectExtent b="0" l="0" r="0" t="0"/>
                  <wp:docPr descr="A picture containing logo&#10;&#10;Description automatically generated" id="45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logo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23108" l="0" r="0" t="23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64" cy="106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000000" w:space="0" w:sz="4" w:val="single"/>
              <w:right w:color="ffffff" w:space="0" w:sz="24" w:val="single"/>
            </w:tcBorders>
          </w:tcPr>
          <w:p w:rsidR="00000000" w:rsidDel="00000000" w:rsidP="00000000" w:rsidRDefault="00000000" w:rsidRPr="00000000" w14:paraId="00000003">
            <w:pPr>
              <w:spacing w:after="0" w:lineRule="auto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6021 S Kings Ranch Road, Ste 5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Gold Canyon, AZ 85118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(480) 678-1756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 USE OF THE CENTER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(PLEASE FILL OUT COMPLETELY. INCOMPLETE APPLICATIONS WILL BE RETURNED)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1. Name of Group/Organization ___________________________________________________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Sponsor Level: Diamond __ Platinum __ Gold __  Silver __  Copper __ Cactus __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2. Date(s) requested: ________________ Time: From ______AM/PM to _________AM/PM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Authorized representative of Group/Organization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Name __________________________________________ Title __________________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Address _______________________________________________________________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Phone: _________________ Email: 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4. Describe nature of activity 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5. Number of participants _____  (</w:t>
      </w: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At least 2 adults when children present at all times. Room capacity is 49) </w:t>
      </w:r>
    </w:p>
    <w:p w:rsidR="00000000" w:rsidDel="00000000" w:rsidP="00000000" w:rsidRDefault="00000000" w:rsidRPr="00000000" w14:paraId="00000012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6. Any special services requested? 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 Name of Insurance Company _________________________________________________ 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Policy Number _________________________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PLEASE NOTE:</w:t>
      </w:r>
      <w:r w:rsidDel="00000000" w:rsidR="00000000" w:rsidRPr="00000000">
        <w:rPr>
          <w:rtl w:val="0"/>
        </w:rPr>
        <w:t xml:space="preserve"> Certificate of Insurance must accompany application. Minimum required insurance is one million dollars. If no insurance a refundable deposit may be required.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undersigned hereby certifies that he/she has read, fully understands, and agrees to abide with the regulations and conditions concerning this application, and will comply with them. 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Date of Application _______________   x ___________________________________________ </w:t>
      </w:r>
    </w:p>
    <w:p w:rsidR="00000000" w:rsidDel="00000000" w:rsidP="00000000" w:rsidRDefault="00000000" w:rsidRPr="00000000" w14:paraId="00000018">
      <w:pPr>
        <w:ind w:left="3600" w:firstLine="720"/>
        <w:rPr/>
      </w:pPr>
      <w:r w:rsidDel="00000000" w:rsidR="00000000" w:rsidRPr="00000000">
        <w:rPr>
          <w:rtl w:val="0"/>
        </w:rPr>
        <w:t xml:space="preserve">(Authorized Representative of Group/Organization) </w:t>
      </w:r>
    </w:p>
    <w:p w:rsidR="00000000" w:rsidDel="00000000" w:rsidP="00000000" w:rsidRDefault="00000000" w:rsidRPr="00000000" w14:paraId="0000001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DO NOT WRITE BELOW THIS LINE - FOR THECENTER USE ONLY</w:t>
      </w:r>
    </w:p>
    <w:p w:rsidR="00000000" w:rsidDel="00000000" w:rsidP="00000000" w:rsidRDefault="00000000" w:rsidRPr="00000000" w14:paraId="0000001A">
      <w:pPr>
        <w:spacing w:after="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APPROVED ___  DISAPPROVED ___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DATE APPROVED: __________  SIGNATURE ______________________________________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7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-1892299</wp:posOffset>
              </wp:positionV>
              <wp:extent cx="7903210" cy="2710176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456308" y="2486823"/>
                        <a:ext cx="7779385" cy="2586355"/>
                      </a:xfrm>
                      <a:custGeom>
                        <a:rect b="b" l="l" r="r" t="t"/>
                        <a:pathLst>
                          <a:path extrusionOk="0" h="260" w="455">
                            <a:moveTo>
                              <a:pt x="0" y="260"/>
                            </a:moveTo>
                            <a:cubicBezTo>
                              <a:pt x="0" y="255"/>
                              <a:pt x="0" y="255"/>
                              <a:pt x="0" y="255"/>
                            </a:cubicBezTo>
                            <a:cubicBezTo>
                              <a:pt x="0" y="114"/>
                              <a:pt x="114" y="0"/>
                              <a:pt x="255" y="0"/>
                            </a:cubicBezTo>
                            <a:cubicBezTo>
                              <a:pt x="455" y="0"/>
                              <a:pt x="455" y="0"/>
                              <a:pt x="455" y="0"/>
                            </a:cubicBezTo>
                            <a:cubicBezTo>
                              <a:pt x="14" y="0"/>
                              <a:pt x="0" y="260"/>
                              <a:pt x="0" y="260"/>
                            </a:cubicBezTo>
                            <a:close/>
                          </a:path>
                        </a:pathLst>
                      </a:custGeom>
                      <a:solidFill>
                        <a:srgbClr val="D3A52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-1892299</wp:posOffset>
              </wp:positionV>
              <wp:extent cx="7903210" cy="2710176"/>
              <wp:effectExtent b="0" l="0" r="0" t="0"/>
              <wp:wrapNone/>
              <wp:docPr id="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3210" cy="27101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25" y="0"/>
                        <a:ext cx="7782130" cy="10065662"/>
                        <a:chOff x="1454925" y="0"/>
                        <a:chExt cx="778215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25" y="0"/>
                          <a:chExt cx="7782150" cy="7560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454925" y="0"/>
                            <a:ext cx="7782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1454925" y="0"/>
                            <a:chExt cx="7782150" cy="7560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454925" y="0"/>
                              <a:ext cx="77821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4935" y="0"/>
                              <a:ext cx="7782130" cy="7560000"/>
                              <a:chOff x="1454925" y="0"/>
                              <a:chExt cx="7782150" cy="75600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454925" y="0"/>
                                <a:ext cx="778215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4935" y="0"/>
                                <a:ext cx="7782130" cy="7560000"/>
                                <a:chOff x="1454925" y="0"/>
                                <a:chExt cx="7782150" cy="7560000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454925" y="0"/>
                                  <a:ext cx="778215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454935" y="0"/>
                                  <a:ext cx="7782130" cy="7560000"/>
                                  <a:chOff x="1454925" y="0"/>
                                  <a:chExt cx="7782150" cy="756000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454925" y="0"/>
                                    <a:ext cx="7782150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454935" y="0"/>
                                    <a:ext cx="7782130" cy="7560000"/>
                                    <a:chOff x="1454925" y="0"/>
                                    <a:chExt cx="7782150" cy="7560000"/>
                                  </a:xfrm>
                                </wpg:grpSpPr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454925" y="0"/>
                                      <a:ext cx="7782150" cy="75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454935" y="0"/>
                                      <a:ext cx="7782130" cy="7560000"/>
                                      <a:chOff x="1454925" y="0"/>
                                      <a:chExt cx="7782150" cy="7560000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1454925" y="0"/>
                                        <a:ext cx="7782150" cy="7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454935" y="0"/>
                                        <a:ext cx="7782130" cy="7560000"/>
                                        <a:chOff x="1454925" y="0"/>
                                        <a:chExt cx="7782150" cy="7560000"/>
                                      </a:xfrm>
                                    </wpg:grpSpPr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1454925" y="0"/>
                                          <a:ext cx="7782150" cy="75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1454935" y="0"/>
                                          <a:ext cx="7782130" cy="7560000"/>
                                          <a:chOff x="1454935" y="0"/>
                                          <a:chExt cx="7782130" cy="7560000"/>
                                        </a:xfrm>
                                      </wpg:grpSpPr>
                                      <wps:wsp>
                                        <wps:cNvSpPr/>
                                        <wps:cNvPr id="20" name="Shape 20"/>
                                        <wps:spPr>
                                          <a:xfrm>
                                            <a:off x="1454935" y="0"/>
                                            <a:ext cx="7782125" cy="75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454935" y="0"/>
                                            <a:ext cx="7782130" cy="7560000"/>
                                            <a:chOff x="1454935" y="0"/>
                                            <a:chExt cx="7782130" cy="7560000"/>
                                          </a:xfrm>
                                        </wpg:grpSpPr>
                                        <wps:wsp>
                                          <wps:cNvSpPr/>
                                          <wps:cNvPr id="22" name="Shape 22"/>
                                          <wps:spPr>
                                            <a:xfrm>
                                              <a:off x="1454935" y="0"/>
                                              <a:ext cx="7782125" cy="75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1454935" y="0"/>
                                              <a:ext cx="7782130" cy="7560000"/>
                                              <a:chOff x="1454935" y="0"/>
                                              <a:chExt cx="7782130" cy="756000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24" name="Shape 24"/>
                                            <wps:spPr>
                                              <a:xfrm>
                                                <a:off x="1454935" y="0"/>
                                                <a:ext cx="7782125" cy="756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1454935" y="0"/>
                                                <a:ext cx="7782130" cy="7560000"/>
                                                <a:chOff x="1454935" y="0"/>
                                                <a:chExt cx="7782130" cy="756000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26" name="Shape 26"/>
                                              <wps:spPr>
                                                <a:xfrm>
                                                  <a:off x="1454935" y="0"/>
                                                  <a:ext cx="7782125" cy="75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GrpSpPr/>
                                              <wpg:grpSpPr>
                                                <a:xfrm>
                                                  <a:off x="1454935" y="0"/>
                                                  <a:ext cx="7782130" cy="7560000"/>
                                                  <a:chOff x="0" y="0"/>
                                                  <a:chExt cx="7782130" cy="10065662"/>
                                                </a:xfrm>
                                              </wpg:grpSpPr>
                                              <wps:wsp>
                                                <wps:cNvSpPr/>
                                                <wps:cNvPr id="28" name="Shape 28"/>
                                                <wps:spPr>
                                                  <a:xfrm>
                                                    <a:off x="0" y="0"/>
                                                    <a:ext cx="7782125" cy="10065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29" name="Shape 29"/>
                                                <wps:spPr>
                                                  <a:xfrm>
                                                    <a:off x="0" y="0"/>
                                                    <a:ext cx="7772400" cy="3720166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453" w="872">
                                                        <a:moveTo>
                                                          <a:pt x="0" y="0"/>
                                                        </a:moveTo>
                                                        <a:cubicBezTo>
                                                          <a:pt x="0" y="453"/>
                                                          <a:pt x="0" y="453"/>
                                                          <a:pt x="0" y="453"/>
                                                        </a:cubicBezTo>
                                                        <a:cubicBezTo>
                                                          <a:pt x="23" y="401"/>
                                                          <a:pt x="52" y="353"/>
                                                          <a:pt x="87" y="310"/>
                                                        </a:cubicBezTo>
                                                        <a:cubicBezTo>
                                                          <a:pt x="94" y="301"/>
                                                          <a:pt x="101" y="293"/>
                                                          <a:pt x="108" y="284"/>
                                                        </a:cubicBezTo>
                                                        <a:cubicBezTo>
                                                          <a:pt x="116" y="275"/>
                                                          <a:pt x="125" y="266"/>
                                                          <a:pt x="133" y="258"/>
                                                        </a:cubicBezTo>
                                                        <a:cubicBezTo>
                                                          <a:pt x="248" y="143"/>
                                                          <a:pt x="406" y="72"/>
                                                          <a:pt x="581" y="72"/>
                                                        </a:cubicBezTo>
                                                        <a:cubicBezTo>
                                                          <a:pt x="872" y="72"/>
                                                          <a:pt x="872" y="72"/>
                                                          <a:pt x="872" y="72"/>
                                                        </a:cubicBezTo>
                                                        <a:cubicBezTo>
                                                          <a:pt x="872" y="0"/>
                                                          <a:pt x="872" y="0"/>
                                                          <a:pt x="872" y="0"/>
                                                        </a:cubicBez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0" name="Shape 30"/>
                                                <wps:spPr>
                                                  <a:xfrm flipH="1" rot="10800000">
                                                    <a:off x="0" y="438150"/>
                                                    <a:ext cx="1738276" cy="1896280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1896280" w="1738276">
                                                        <a:moveTo>
                                                          <a:pt x="1628881" y="1895780"/>
                                                        </a:moveTo>
                                                        <a:cubicBezTo>
                                                          <a:pt x="1716497" y="1887343"/>
                                                          <a:pt x="1783194" y="1774036"/>
                                                          <a:pt x="1700732" y="1696892"/>
                                                        </a:cubicBezTo>
                                                        <a:cubicBezTo>
                                                          <a:pt x="415301" y="414363"/>
                                                          <a:pt x="93943" y="93731"/>
                                                          <a:pt x="13603" y="13572"/>
                                                        </a:cubicBez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329116"/>
                                                        </a:lnTo>
                                                        <a:lnTo>
                                                          <a:pt x="19162" y="353290"/>
                                                        </a:lnTo>
                                                        <a:cubicBezTo>
                                                          <a:pt x="1506705" y="1831895"/>
                                                          <a:pt x="1506705" y="1831895"/>
                                                          <a:pt x="1506705" y="1831895"/>
                                                        </a:cubicBezTo>
                                                        <a:cubicBezTo>
                                                          <a:pt x="1519640" y="1844752"/>
                                                          <a:pt x="1526108" y="1857610"/>
                                                          <a:pt x="1539043" y="1864038"/>
                                                        </a:cubicBezTo>
                                                        <a:cubicBezTo>
                                                          <a:pt x="1568147" y="1889753"/>
                                                          <a:pt x="1599676" y="1898593"/>
                                                          <a:pt x="1628881" y="1895780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5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1" name="Shape 31"/>
                                                <wps:spPr>
                                                  <a:xfrm flipH="1" rot="10800000">
                                                    <a:off x="0" y="57150"/>
                                                    <a:ext cx="2462115" cy="2685160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2685160" w="2462115">
                                                        <a:moveTo>
                                                          <a:pt x="2307676" y="2684454"/>
                                                        </a:moveTo>
                                                        <a:cubicBezTo>
                                                          <a:pt x="2431368" y="2672542"/>
                                                          <a:pt x="2525528" y="2512581"/>
                                                          <a:pt x="2409112" y="2403672"/>
                                                        </a:cubicBezTo>
                                                        <a:cubicBezTo>
                                                          <a:pt x="443168" y="442167"/>
                                                          <a:pt x="74554" y="74385"/>
                                                          <a:pt x="5438" y="5426"/>
                                                        </a:cubicBez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454256"/>
                                                        </a:lnTo>
                                                        <a:lnTo>
                                                          <a:pt x="5467" y="469395"/>
                                                        </a:lnTo>
                                                        <a:cubicBezTo>
                                                          <a:pt x="12315" y="484143"/>
                                                          <a:pt x="21446" y="497756"/>
                                                          <a:pt x="35142" y="506832"/>
                                                        </a:cubicBezTo>
                                                        <a:cubicBezTo>
                                                          <a:pt x="2135192" y="2594263"/>
                                                          <a:pt x="2135192" y="2594263"/>
                                                          <a:pt x="2135192" y="2594263"/>
                                                        </a:cubicBezTo>
                                                        <a:cubicBezTo>
                                                          <a:pt x="2153454" y="2612415"/>
                                                          <a:pt x="2162584" y="2630566"/>
                                                          <a:pt x="2180846" y="2639642"/>
                                                        </a:cubicBezTo>
                                                        <a:cubicBezTo>
                                                          <a:pt x="2221934" y="2675946"/>
                                                          <a:pt x="2266446" y="2688425"/>
                                                          <a:pt x="2307676" y="2684454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3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2" name="Shape 32"/>
                                                <wps:spPr>
                                                  <a:xfrm>
                                                    <a:off x="6705600" y="9115425"/>
                                                    <a:ext cx="1070039" cy="950237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950237" w="1070039">
                                                        <a:moveTo>
                                                          <a:pt x="1070039" y="0"/>
                                                        </a:moveTo>
                                                        <a:lnTo>
                                                          <a:pt x="1070039" y="950237"/>
                                                        </a:lnTo>
                                                        <a:lnTo>
                                                          <a:pt x="0" y="95023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2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3" name="Shape 33"/>
                                                <wps:spPr>
                                                  <a:xfrm>
                                                    <a:off x="5780564" y="8289428"/>
                                                    <a:ext cx="1991837" cy="1776225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1776225" w="1991837">
                                                        <a:moveTo>
                                                          <a:pt x="1991837" y="0"/>
                                                        </a:moveTo>
                                                        <a:lnTo>
                                                          <a:pt x="1991837" y="238843"/>
                                                        </a:lnTo>
                                                        <a:lnTo>
                                                          <a:pt x="1991837" y="829191"/>
                                                        </a:lnTo>
                                                        <a:lnTo>
                                                          <a:pt x="925407" y="1776225"/>
                                                        </a:lnTo>
                                                        <a:lnTo>
                                                          <a:pt x="0" y="177622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3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4" name="Shape 34"/>
                                                <wps:spPr>
                                                  <a:xfrm>
                                                    <a:off x="6096000" y="8277225"/>
                                                    <a:ext cx="1679514" cy="1644862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212" w="194">
                                                        <a:moveTo>
                                                          <a:pt x="11" y="182"/>
                                                        </a:moveTo>
                                                        <a:cubicBezTo>
                                                          <a:pt x="193" y="0"/>
                                                          <a:pt x="193" y="0"/>
                                                          <a:pt x="193" y="0"/>
                                                        </a:cubicBezTo>
                                                        <a:cubicBezTo>
                                                          <a:pt x="194" y="0"/>
                                                          <a:pt x="194" y="0"/>
                                                          <a:pt x="194" y="0"/>
                                                        </a:cubicBezTo>
                                                        <a:cubicBezTo>
                                                          <a:pt x="194" y="30"/>
                                                          <a:pt x="194" y="30"/>
                                                          <a:pt x="194" y="30"/>
                                                        </a:cubicBezTo>
                                                        <a:cubicBezTo>
                                                          <a:pt x="194" y="31"/>
                                                          <a:pt x="194" y="32"/>
                                                          <a:pt x="194" y="33"/>
                                                        </a:cubicBezTo>
                                                        <a:cubicBezTo>
                                                          <a:pt x="193" y="35"/>
                                                          <a:pt x="192" y="37"/>
                                                          <a:pt x="190" y="39"/>
                                                        </a:cubicBezTo>
                                                        <a:cubicBezTo>
                                                          <a:pt x="32" y="197"/>
                                                          <a:pt x="32" y="197"/>
                                                          <a:pt x="32" y="197"/>
                                                        </a:cubicBezTo>
                                                        <a:cubicBezTo>
                                                          <a:pt x="31" y="199"/>
                                                          <a:pt x="30" y="200"/>
                                                          <a:pt x="28" y="201"/>
                                                        </a:cubicBezTo>
                                                        <a:cubicBezTo>
                                                          <a:pt x="16" y="212"/>
                                                          <a:pt x="0" y="194"/>
                                                          <a:pt x="11" y="182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4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5" name="Shape 35"/>
                                                <wps:spPr>
                                                  <a:xfrm>
                                                    <a:off x="5172075" y="7543800"/>
                                                    <a:ext cx="2605691" cy="2515287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2515287" w="2605691">
                                                        <a:moveTo>
                                                          <a:pt x="2591733" y="0"/>
                                                        </a:moveTo>
                                                        <a:cubicBezTo>
                                                          <a:pt x="2605691" y="0"/>
                                                          <a:pt x="2605691" y="0"/>
                                                          <a:pt x="2605691" y="0"/>
                                                        </a:cubicBezTo>
                                                        <a:cubicBezTo>
                                                          <a:pt x="2605691" y="373697"/>
                                                          <a:pt x="2605691" y="373697"/>
                                                          <a:pt x="2605691" y="373697"/>
                                                        </a:cubicBezTo>
                                                        <a:cubicBezTo>
                                                          <a:pt x="2605691" y="386154"/>
                                                          <a:pt x="2605691" y="398610"/>
                                                          <a:pt x="2605691" y="411067"/>
                                                        </a:cubicBezTo>
                                                        <a:cubicBezTo>
                                                          <a:pt x="2591733" y="435980"/>
                                                          <a:pt x="2577776" y="460893"/>
                                                          <a:pt x="2549860" y="485806"/>
                                                        </a:cubicBezTo>
                                                        <a:cubicBezTo>
                                                          <a:pt x="344535" y="2453944"/>
                                                          <a:pt x="344535" y="2453944"/>
                                                          <a:pt x="344535" y="2453944"/>
                                                        </a:cubicBezTo>
                                                        <a:cubicBezTo>
                                                          <a:pt x="330578" y="2478857"/>
                                                          <a:pt x="316620" y="2491313"/>
                                                          <a:pt x="288704" y="2503770"/>
                                                        </a:cubicBezTo>
                                                        <a:lnTo>
                                                          <a:pt x="271639" y="2515287"/>
                                                        </a:lnTo>
                                                        <a:lnTo>
                                                          <a:pt x="81037" y="2515287"/>
                                                        </a:lnTo>
                                                        <a:lnTo>
                                                          <a:pt x="49678" y="2492870"/>
                                                        </a:lnTo>
                                                        <a:cubicBezTo>
                                                          <a:pt x="-7898" y="2435259"/>
                                                          <a:pt x="-25345" y="2341834"/>
                                                          <a:pt x="51423" y="2267095"/>
                                                        </a:cubicBezTo>
                                                        <a:cubicBezTo>
                                                          <a:pt x="2591733" y="0"/>
                                                          <a:pt x="2591733" y="0"/>
                                                          <a:pt x="2591733" y="0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6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36" name="Shape 36"/>
                                                <wps:spPr>
                                                  <a:xfrm>
                                                    <a:off x="6086475" y="7705725"/>
                                                    <a:ext cx="1695655" cy="1644862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212" w="194">
                                                        <a:moveTo>
                                                          <a:pt x="11" y="182"/>
                                                        </a:moveTo>
                                                        <a:cubicBezTo>
                                                          <a:pt x="193" y="0"/>
                                                          <a:pt x="193" y="0"/>
                                                          <a:pt x="193" y="0"/>
                                                        </a:cubicBezTo>
                                                        <a:cubicBezTo>
                                                          <a:pt x="194" y="0"/>
                                                          <a:pt x="194" y="0"/>
                                                          <a:pt x="194" y="0"/>
                                                        </a:cubicBezTo>
                                                        <a:cubicBezTo>
                                                          <a:pt x="194" y="30"/>
                                                          <a:pt x="194" y="30"/>
                                                          <a:pt x="194" y="30"/>
                                                        </a:cubicBezTo>
                                                        <a:cubicBezTo>
                                                          <a:pt x="194" y="31"/>
                                                          <a:pt x="194" y="32"/>
                                                          <a:pt x="194" y="33"/>
                                                        </a:cubicBezTo>
                                                        <a:cubicBezTo>
                                                          <a:pt x="193" y="35"/>
                                                          <a:pt x="192" y="37"/>
                                                          <a:pt x="190" y="39"/>
                                                        </a:cubicBezTo>
                                                        <a:cubicBezTo>
                                                          <a:pt x="32" y="197"/>
                                                          <a:pt x="32" y="197"/>
                                                          <a:pt x="32" y="197"/>
                                                        </a:cubicBezTo>
                                                        <a:cubicBezTo>
                                                          <a:pt x="31" y="199"/>
                                                          <a:pt x="30" y="200"/>
                                                          <a:pt x="28" y="201"/>
                                                        </a:cubicBezTo>
                                                        <a:cubicBezTo>
                                                          <a:pt x="16" y="212"/>
                                                          <a:pt x="0" y="194"/>
                                                          <a:pt x="11" y="182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accent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4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 w:val="1"/>
    <w:rsid w:val="000F51E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b38600" w:themeColor="accent2" w:themeShade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50c0c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81212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81212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50c0c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50c0c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72222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rsid w:val="00B63133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 w:val="1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000080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254E0D"/>
    <w:rPr>
      <w:rFonts w:asciiTheme="majorHAnsi" w:hAnsiTheme="majorHAnsi"/>
      <w:color w:val="b38600" w:themeColor="accent2" w:themeShade="000080"/>
    </w:rPr>
  </w:style>
  <w:style w:type="character" w:styleId="PlaceholderText">
    <w:name w:val="Placeholder Text"/>
    <w:basedOn w:val="DefaultParagraphFont"/>
    <w:uiPriority w:val="99"/>
    <w:semiHidden w:val="1"/>
    <w:rsid w:val="00912A0A"/>
    <w:rPr>
      <w:color w:val="bfbfbf" w:themeColor="accent5" w:themeShade="0000BF"/>
      <w:sz w:val="22"/>
    </w:rPr>
  </w:style>
  <w:style w:type="paragraph" w:styleId="ContactInfo" w:customStyle="1">
    <w:name w:val="Contact Info"/>
    <w:basedOn w:val="Normal"/>
    <w:uiPriority w:val="3"/>
    <w:qFormat w:val="1"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 w:val="1"/>
    <w:qFormat w:val="1"/>
    <w:rsid w:val="00616566"/>
    <w:pPr>
      <w:spacing w:after="960" w:before="960"/>
    </w:pPr>
  </w:style>
  <w:style w:type="character" w:styleId="DateChar" w:customStyle="1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 w:val="1"/>
    <w:qFormat w:val="1"/>
    <w:rsid w:val="00254E0D"/>
    <w:pPr>
      <w:spacing w:after="960" w:line="240" w:lineRule="auto"/>
    </w:pPr>
  </w:style>
  <w:style w:type="character" w:styleId="ClosingChar" w:customStyle="1">
    <w:name w:val="Closing Char"/>
    <w:basedOn w:val="DefaultParagraphFont"/>
    <w:link w:val="Closing"/>
    <w:uiPriority w:val="6"/>
    <w:rsid w:val="00254E0D"/>
    <w:rPr>
      <w:color w:val="auto"/>
    </w:rPr>
  </w:style>
  <w:style w:type="character" w:styleId="Heading1Char" w:customStyle="1">
    <w:name w:val="Heading 1 Char"/>
    <w:basedOn w:val="DefaultParagraphFont"/>
    <w:link w:val="Heading1"/>
    <w:uiPriority w:val="9"/>
    <w:semiHidden w:val="1"/>
    <w:rsid w:val="00254E0D"/>
    <w:rPr>
      <w:rFonts w:asciiTheme="majorHAnsi" w:cstheme="majorBidi" w:eastAsiaTheme="majorEastAsia" w:hAnsiTheme="majorHAnsi"/>
      <w:b w:val="1"/>
      <w:bCs w:val="1"/>
      <w:color w:val="b38600" w:themeColor="accent2" w:themeShade="00008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54E0D"/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2222"/>
    <w:pPr>
      <w:spacing w:after="0" w:line="240" w:lineRule="auto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2222"/>
    <w:rPr>
      <w:rFonts w:ascii="Segoe UI" w:cs="Segoe UI" w:hAnsi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572222"/>
  </w:style>
  <w:style w:type="paragraph" w:styleId="BlockText">
    <w:name w:val="Block Text"/>
    <w:basedOn w:val="Normal"/>
    <w:uiPriority w:val="99"/>
    <w:semiHidden w:val="1"/>
    <w:unhideWhenUsed w:val="1"/>
    <w:rsid w:val="000F51EC"/>
    <w:pPr>
      <w:pBdr>
        <w:top w:color="4b1919" w:frame="1" w:space="10" w:sz="2" w:themeColor="accent1" w:val="single"/>
        <w:left w:color="4b1919" w:frame="1" w:space="10" w:sz="2" w:themeColor="accent1" w:val="single"/>
        <w:bottom w:color="4b1919" w:frame="1" w:space="10" w:sz="2" w:themeColor="accent1" w:val="single"/>
        <w:right w:color="4b1919" w:frame="1" w:space="10" w:sz="2" w:themeColor="accent1" w:val="single"/>
      </w:pBdr>
      <w:ind w:left="1152" w:right="1152"/>
    </w:pPr>
    <w:rPr>
      <w:rFonts w:eastAsiaTheme="minorEastAsia"/>
      <w:i w:val="1"/>
      <w:iCs w:val="1"/>
      <w:color w:val="381212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7222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57222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57222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572222"/>
    <w:pPr>
      <w:spacing w:after="3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572222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572222"/>
    <w:pPr>
      <w:spacing w:after="3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57222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57222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 w:val="1"/>
    <w:qFormat w:val="1"/>
    <w:rsid w:val="00572222"/>
    <w:rPr>
      <w:b w:val="1"/>
      <w:bCs w:val="1"/>
      <w:i w:val="1"/>
      <w:iCs w:val="1"/>
      <w:spacing w:val="5"/>
      <w:sz w:val="22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72222"/>
    <w:pPr>
      <w:spacing w:after="200" w:line="240" w:lineRule="auto"/>
    </w:pPr>
    <w:rPr>
      <w:i w:val="1"/>
      <w:iCs w:val="1"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c1c1" w:themeFill="accent1" w:themeFillTint="000033" w:val="clear"/>
    </w:tcPr>
    <w:tblStylePr w:type="firstRow">
      <w:rPr>
        <w:b w:val="1"/>
        <w:bCs w:val="1"/>
      </w:rPr>
      <w:tblPr/>
      <w:tcPr>
        <w:shd w:color="auto" w:fill="d6848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848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81212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81212" w:themeFill="accent1" w:themeFillShade="0000BF" w:val="clear"/>
      </w:tcPr>
    </w:tblStylePr>
    <w:tblStylePr w:type="band1Vert">
      <w:tblPr/>
      <w:tcPr>
        <w:shd w:color="auto" w:fill="cc6565" w:themeFill="accent1" w:themeFillTint="00007F" w:val="clear"/>
      </w:tcPr>
    </w:tblStylePr>
    <w:tblStylePr w:type="band1Horz">
      <w:tblPr/>
      <w:tcPr>
        <w:shd w:color="auto" w:fill="cc6565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7e0" w:themeFill="accent2" w:themeFillTint="000033" w:val="clear"/>
    </w:tcPr>
    <w:tblStylePr w:type="firstRow">
      <w:rPr>
        <w:b w:val="1"/>
        <w:bCs w:val="1"/>
      </w:rPr>
      <w:tblPr/>
      <w:tcPr>
        <w:shd w:color="auto" w:fill="ffefc1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fc1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ffc20c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ffc20c" w:themeFill="accent2" w:themeFillShade="0000BF" w:val="clear"/>
      </w:tcPr>
    </w:tblStylePr>
    <w:tblStylePr w:type="band1Vert">
      <w:tblPr/>
      <w:tcPr>
        <w:shd w:color="auto" w:fill="ffebb2" w:themeFill="accent2" w:themeFillTint="00007F" w:val="clear"/>
      </w:tcPr>
    </w:tblStylePr>
    <w:tblStylePr w:type="band1Horz">
      <w:tblPr/>
      <w:tcPr>
        <w:shd w:color="auto" w:fill="ffebb2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6f5f2" w:themeFill="accent3" w:themeFillTint="000033" w:val="clear"/>
    </w:tcPr>
    <w:tblStylePr w:type="firstRow">
      <w:rPr>
        <w:b w:val="1"/>
        <w:bCs w:val="1"/>
      </w:rPr>
      <w:tblPr/>
      <w:tcPr>
        <w:shd w:color="auto" w:fill="ceebe6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eebe6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49b3a1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49b3a1" w:themeFill="accent3" w:themeFillShade="0000BF" w:val="clear"/>
      </w:tcPr>
    </w:tblStylePr>
    <w:tblStylePr w:type="band1Vert">
      <w:tblPr/>
      <w:tcPr>
        <w:shd w:color="auto" w:fill="c2e6e0" w:themeFill="accent3" w:themeFillTint="00007F" w:val="clear"/>
      </w:tcPr>
    </w:tblStylePr>
    <w:tblStylePr w:type="band1Horz">
      <w:tblPr/>
      <w:tcPr>
        <w:shd w:color="auto" w:fill="c2e6e0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8d6d6" w:themeFill="accent4" w:themeFillTint="000033" w:val="clear"/>
    </w:tcPr>
    <w:tblStylePr w:type="firstRow">
      <w:rPr>
        <w:b w:val="1"/>
        <w:bCs w:val="1"/>
      </w:rPr>
      <w:tblPr/>
      <w:tcPr>
        <w:shd w:color="auto" w:fill="b2adad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2adad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2c2a2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2c2a2a" w:themeFill="accent4" w:themeFillShade="0000BF" w:val="clear"/>
      </w:tcPr>
    </w:tblStylePr>
    <w:tblStylePr w:type="band1Vert">
      <w:tblPr/>
      <w:tcPr>
        <w:shd w:color="auto" w:fill="9f9999" w:themeFill="accent4" w:themeFillTint="00007F" w:val="clear"/>
      </w:tcPr>
    </w:tblStylePr>
    <w:tblStylePr w:type="band1Horz">
      <w:tblPr/>
      <w:tcPr>
        <w:shd w:color="auto" w:fill="9f9999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fff" w:themeFill="accent5" w:themeFillTint="000033" w:val="clear"/>
    </w:tcPr>
    <w:tblStylePr w:type="firstRow">
      <w:rPr>
        <w:b w:val="1"/>
        <w:bCs w:val="1"/>
      </w:rPr>
      <w:tblPr/>
      <w:tcPr>
        <w:shd w:color="auto" w:fill="ffffff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ffff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bfbfbf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bfbfbf" w:themeFill="accent5" w:themeFillShade="0000BF" w:val="clear"/>
      </w:tcPr>
    </w:tblStylePr>
    <w:tblStylePr w:type="band1Vert">
      <w:tblPr/>
      <w:tcPr>
        <w:shd w:color="auto" w:fill="ffffff" w:themeFill="accent5" w:themeFillTint="00007F" w:val="clear"/>
      </w:tcPr>
    </w:tblStylePr>
    <w:tblStylePr w:type="band1Horz">
      <w:tblPr/>
      <w:tcPr>
        <w:shd w:color="auto" w:fill="ffffff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fff" w:themeFill="accent6" w:themeFillTint="000033" w:val="clear"/>
    </w:tcPr>
    <w:tblStylePr w:type="firstRow">
      <w:rPr>
        <w:b w:val="1"/>
        <w:bCs w:val="1"/>
      </w:rPr>
      <w:tblPr/>
      <w:tcPr>
        <w:shd w:color="auto" w:fill="fffff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fff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bfbfbf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bfbfbf" w:themeFill="accent6" w:themeFillShade="0000BF" w:val="clear"/>
      </w:tcPr>
    </w:tblStylePr>
    <w:tblStylePr w:type="band1Vert">
      <w:tblPr/>
      <w:tcPr>
        <w:shd w:color="auto" w:fill="ffffff" w:themeFill="accent6" w:themeFillTint="00007F" w:val="clear"/>
      </w:tcPr>
    </w:tblStylePr>
    <w:tblStylePr w:type="band1Horz">
      <w:tblPr/>
      <w:tcPr>
        <w:shd w:color="auto" w:fill="ffffff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fc61e" w:themeFill="accent2" w:themeFillShade="0000CC" w:val="clear"/>
      </w:tcPr>
    </w:tblStylePr>
    <w:tblStylePr w:type="lastRow">
      <w:rPr>
        <w:b w:val="1"/>
        <w:bCs w:val="1"/>
        <w:color w:val="ffc61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5e0e0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fc61e" w:themeFill="accent2" w:themeFillShade="0000CC" w:val="clear"/>
      </w:tcPr>
    </w:tblStylePr>
    <w:tblStylePr w:type="lastRow">
      <w:rPr>
        <w:b w:val="1"/>
        <w:bCs w:val="1"/>
        <w:color w:val="ffc61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bf0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fc61e" w:themeFill="accent2" w:themeFillShade="0000CC" w:val="clear"/>
      </w:tcPr>
    </w:tblStylePr>
    <w:tblStylePr w:type="lastRow">
      <w:rPr>
        <w:b w:val="1"/>
        <w:bCs w:val="1"/>
        <w:color w:val="ffc61e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af8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2f2c2c" w:themeFill="accent4" w:themeFillShade="0000CC" w:val="clear"/>
      </w:tcPr>
    </w:tblStylePr>
    <w:tblStylePr w:type="lastRow">
      <w:rPr>
        <w:b w:val="1"/>
        <w:bCs w:val="1"/>
        <w:color w:val="2f2c2c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cebeb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5b9a8" w:themeFill="accent3" w:themeFillShade="0000CC" w:val="clear"/>
      </w:tcPr>
    </w:tblStylePr>
    <w:tblStylePr w:type="lastRow">
      <w:rPr>
        <w:b w:val="1"/>
        <w:bCs w:val="1"/>
        <w:color w:val="55b9a8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fff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cccc" w:themeFill="accent6" w:themeFillShade="0000CC" w:val="clear"/>
      </w:tcPr>
    </w:tblStylePr>
    <w:tblStylePr w:type="lastRow">
      <w:rPr>
        <w:b w:val="1"/>
        <w:bCs w:val="1"/>
        <w:color w:val="cccccc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fff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cccc" w:themeFill="accent5" w:themeFillShade="0000CC" w:val="clear"/>
      </w:tcPr>
    </w:tblStylePr>
    <w:tblStylePr w:type="lastRow">
      <w:rPr>
        <w:b w:val="1"/>
        <w:bCs w:val="1"/>
        <w:color w:val="cccccc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d966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d96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d966" w:space="0" w:sz="24" w:themeColor="accent2" w:val="single"/>
        <w:left w:color="4b1919" w:space="0" w:sz="4" w:themeColor="accent1" w:val="single"/>
        <w:bottom w:color="4b1919" w:space="0" w:sz="4" w:themeColor="accent1" w:val="single"/>
        <w:right w:color="4b1919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0e0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d96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d0f0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d0f0f" w:space="0" w:sz="4" w:themeColor="accent1" w:themeShade="000099" w:val="single"/>
          <w:insideV w:space="0" w:sz="0" w:val="nil"/>
        </w:tcBorders>
        <w:shd w:color="auto" w:fill="2d0f0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d0f0f" w:themeFill="accent1" w:themeFillShade="000099" w:val="clear"/>
      </w:tcPr>
    </w:tblStylePr>
    <w:tblStylePr w:type="band1Vert">
      <w:tblPr/>
      <w:tcPr>
        <w:shd w:color="auto" w:fill="d68484" w:themeFill="accent1" w:themeFillTint="000066" w:val="clear"/>
      </w:tcPr>
    </w:tblStylePr>
    <w:tblStylePr w:type="band1Horz">
      <w:tblPr/>
      <w:tcPr>
        <w:shd w:color="auto" w:fill="cc6565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d966" w:space="0" w:sz="24" w:themeColor="accent2" w:val="single"/>
        <w:left w:color="ffd966" w:space="0" w:sz="4" w:themeColor="accent2" w:val="single"/>
        <w:bottom w:color="ffd966" w:space="0" w:sz="4" w:themeColor="accent2" w:val="single"/>
        <w:right w:color="ffd966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bf0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d96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d6a000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d6a000" w:space="0" w:sz="4" w:themeColor="accent2" w:themeShade="000099" w:val="single"/>
          <w:insideV w:space="0" w:sz="0" w:val="nil"/>
        </w:tcBorders>
        <w:shd w:color="auto" w:fill="d6a000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a000" w:themeFill="accent2" w:themeFillShade="000099" w:val="clear"/>
      </w:tcPr>
    </w:tblStylePr>
    <w:tblStylePr w:type="band1Vert">
      <w:tblPr/>
      <w:tcPr>
        <w:shd w:color="auto" w:fill="ffefc1" w:themeFill="accent2" w:themeFillTint="000066" w:val="clear"/>
      </w:tcPr>
    </w:tblStylePr>
    <w:tblStylePr w:type="band1Horz">
      <w:tblPr/>
      <w:tcPr>
        <w:shd w:color="auto" w:fill="ffebb2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b3838" w:space="0" w:sz="24" w:themeColor="accent4" w:val="single"/>
        <w:left w:color="85cdc1" w:space="0" w:sz="4" w:themeColor="accent3" w:val="single"/>
        <w:bottom w:color="85cdc1" w:space="0" w:sz="4" w:themeColor="accent3" w:val="single"/>
        <w:right w:color="85cdc1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af8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3b3838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b8f81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b8f81" w:space="0" w:sz="4" w:themeColor="accent3" w:themeShade="000099" w:val="single"/>
          <w:insideV w:space="0" w:sz="0" w:val="nil"/>
        </w:tcBorders>
        <w:shd w:color="auto" w:fill="3b8f81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81" w:themeFill="accent3" w:themeFillShade="000099" w:val="clear"/>
      </w:tcPr>
    </w:tblStylePr>
    <w:tblStylePr w:type="band1Vert">
      <w:tblPr/>
      <w:tcPr>
        <w:shd w:color="auto" w:fill="ceebe6" w:themeFill="accent3" w:themeFillTint="000066" w:val="clear"/>
      </w:tcPr>
    </w:tblStylePr>
    <w:tblStylePr w:type="band1Horz">
      <w:tblPr/>
      <w:tcPr>
        <w:shd w:color="auto" w:fill="c2e6e0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5cdc1" w:space="0" w:sz="24" w:themeColor="accent3" w:val="single"/>
        <w:left w:color="3b3838" w:space="0" w:sz="4" w:themeColor="accent4" w:val="single"/>
        <w:bottom w:color="3b3838" w:space="0" w:sz="4" w:themeColor="accent4" w:val="single"/>
        <w:right w:color="3b3838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ebeb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5cdc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32121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32121" w:space="0" w:sz="4" w:themeColor="accent4" w:themeShade="000099" w:val="single"/>
          <w:insideV w:space="0" w:sz="0" w:val="nil"/>
        </w:tcBorders>
        <w:shd w:color="auto" w:fill="232121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32121" w:themeFill="accent4" w:themeFillShade="000099" w:val="clear"/>
      </w:tcPr>
    </w:tblStylePr>
    <w:tblStylePr w:type="band1Vert">
      <w:tblPr/>
      <w:tcPr>
        <w:shd w:color="auto" w:fill="b2adad" w:themeFill="accent4" w:themeFillTint="000066" w:val="clear"/>
      </w:tcPr>
    </w:tblStylePr>
    <w:tblStylePr w:type="band1Horz">
      <w:tblPr/>
      <w:tcPr>
        <w:shd w:color="auto" w:fill="9f9999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ffff" w:space="0" w:sz="24" w:themeColor="accent6" w:val="single"/>
        <w:left w:color="ffffff" w:space="0" w:sz="4" w:themeColor="accent5" w:val="single"/>
        <w:bottom w:color="ffffff" w:space="0" w:sz="4" w:themeColor="accent5" w:val="single"/>
        <w:right w:color="ffffff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fff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9999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9999" w:space="0" w:sz="4" w:themeColor="accent5" w:themeShade="000099" w:val="single"/>
          <w:insideV w:space="0" w:sz="0" w:val="nil"/>
        </w:tcBorders>
        <w:shd w:color="auto" w:fill="999999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9999" w:themeFill="accent5" w:themeFillShade="000099" w:val="clear"/>
      </w:tcPr>
    </w:tblStylePr>
    <w:tblStylePr w:type="band1Vert">
      <w:tblPr/>
      <w:tcPr>
        <w:shd w:color="auto" w:fill="ffffff" w:themeFill="accent5" w:themeFillTint="000066" w:val="clear"/>
      </w:tcPr>
    </w:tblStylePr>
    <w:tblStylePr w:type="band1Horz">
      <w:tblPr/>
      <w:tcPr>
        <w:shd w:color="auto" w:fill="ffffff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ffff" w:space="0" w:sz="24" w:themeColor="accent5" w:val="single"/>
        <w:left w:color="ffffff" w:space="0" w:sz="4" w:themeColor="accent6" w:val="single"/>
        <w:bottom w:color="ffffff" w:space="0" w:sz="4" w:themeColor="accent6" w:val="single"/>
        <w:right w:color="ffffff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fff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9999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9999" w:space="0" w:sz="4" w:themeColor="accent6" w:themeShade="000099" w:val="single"/>
          <w:insideV w:space="0" w:sz="0" w:val="nil"/>
        </w:tcBorders>
        <w:shd w:color="auto" w:fill="999999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9999" w:themeFill="accent6" w:themeFillShade="000099" w:val="clear"/>
      </w:tcPr>
    </w:tblStylePr>
    <w:tblStylePr w:type="band1Vert">
      <w:tblPr/>
      <w:tcPr>
        <w:shd w:color="auto" w:fill="ffffff" w:themeFill="accent6" w:themeFillTint="000066" w:val="clear"/>
      </w:tcPr>
    </w:tblStylePr>
    <w:tblStylePr w:type="band1Horz">
      <w:tblPr/>
      <w:tcPr>
        <w:shd w:color="auto" w:fill="ffffff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72222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7222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72222"/>
    <w:rPr>
      <w:b w:val="1"/>
      <w:bCs w:val="1"/>
      <w:kern w:val="16"/>
      <w:sz w:val="22"/>
    </w:rPr>
  </w:style>
  <w:style w:type="table" w:styleId="DarkList">
    <w:name w:val="Dark List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b1919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0c0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81212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1212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1212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1212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d966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18500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ffc20c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20c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20c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20c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5cdc1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6b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9b3a1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b3a1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b3a1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9b3a1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3b3838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d1b1b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c2a2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2a2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2a2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2a2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ffff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7f7f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bfbf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ffff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7f7f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bfbf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bfbf" w:themeFill="accent6" w:themeFillShade="0000BF" w:val="clear"/>
      </w:tcPr>
    </w:tblStyle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572222"/>
    <w:pPr>
      <w:spacing w:after="0" w:line="240" w:lineRule="auto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572222"/>
    <w:rPr>
      <w:rFonts w:ascii="Segoe UI" w:cs="Segoe UI" w:hAnsi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572222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 w:val="1"/>
    <w:qFormat w:val="1"/>
    <w:rsid w:val="00572222"/>
    <w:rPr>
      <w:i w:val="1"/>
      <w:iCs w:val="1"/>
      <w:sz w:val="22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72222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 w:val="1"/>
    <w:unhideWhenUsed w:val="1"/>
    <w:rsid w:val="00572222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F51EC"/>
    <w:rPr>
      <w:color w:val="b38600" w:themeColor="accent2" w:themeShade="0000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72222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d68484" w:space="0" w:sz="4" w:themeColor="accent1" w:themeTint="000066" w:val="single"/>
        <w:left w:color="d68484" w:space="0" w:sz="4" w:themeColor="accent1" w:themeTint="000066" w:val="single"/>
        <w:bottom w:color="d68484" w:space="0" w:sz="4" w:themeColor="accent1" w:themeTint="000066" w:val="single"/>
        <w:right w:color="d68484" w:space="0" w:sz="4" w:themeColor="accent1" w:themeTint="000066" w:val="single"/>
        <w:insideH w:color="d68484" w:space="0" w:sz="4" w:themeColor="accent1" w:themeTint="000066" w:val="single"/>
        <w:insideV w:color="d6848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c14646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4646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ffefc1" w:space="0" w:sz="4" w:themeColor="accent2" w:themeTint="000066" w:val="single"/>
        <w:left w:color="ffefc1" w:space="0" w:sz="4" w:themeColor="accent2" w:themeTint="000066" w:val="single"/>
        <w:bottom w:color="ffefc1" w:space="0" w:sz="4" w:themeColor="accent2" w:themeTint="000066" w:val="single"/>
        <w:right w:color="ffefc1" w:space="0" w:sz="4" w:themeColor="accent2" w:themeTint="000066" w:val="single"/>
        <w:insideH w:color="ffefc1" w:space="0" w:sz="4" w:themeColor="accent2" w:themeTint="000066" w:val="single"/>
        <w:insideV w:color="ffefc1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e7a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e7a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ceebe6" w:space="0" w:sz="4" w:themeColor="accent3" w:themeTint="000066" w:val="single"/>
        <w:left w:color="ceebe6" w:space="0" w:sz="4" w:themeColor="accent3" w:themeTint="000066" w:val="single"/>
        <w:bottom w:color="ceebe6" w:space="0" w:sz="4" w:themeColor="accent3" w:themeTint="000066" w:val="single"/>
        <w:right w:color="ceebe6" w:space="0" w:sz="4" w:themeColor="accent3" w:themeTint="000066" w:val="single"/>
        <w:insideH w:color="ceebe6" w:space="0" w:sz="4" w:themeColor="accent3" w:themeTint="000066" w:val="single"/>
        <w:insideV w:color="ceebe6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b5e1d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e1d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b2adad" w:space="0" w:sz="4" w:themeColor="accent4" w:themeTint="000066" w:val="single"/>
        <w:left w:color="b2adad" w:space="0" w:sz="4" w:themeColor="accent4" w:themeTint="000066" w:val="single"/>
        <w:bottom w:color="b2adad" w:space="0" w:sz="4" w:themeColor="accent4" w:themeTint="000066" w:val="single"/>
        <w:right w:color="b2adad" w:space="0" w:sz="4" w:themeColor="accent4" w:themeTint="000066" w:val="single"/>
        <w:insideH w:color="b2adad" w:space="0" w:sz="4" w:themeColor="accent4" w:themeTint="000066" w:val="single"/>
        <w:insideV w:color="b2adad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8b8585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8585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themeTint="000066" w:val="single"/>
        <w:left w:color="ffffff" w:space="0" w:sz="4" w:themeColor="accent5" w:themeTint="000066" w:val="single"/>
        <w:bottom w:color="ffffff" w:space="0" w:sz="4" w:themeColor="accent5" w:themeTint="000066" w:val="single"/>
        <w:right w:color="ffffff" w:space="0" w:sz="4" w:themeColor="accent5" w:themeTint="000066" w:val="single"/>
        <w:insideH w:color="ffffff" w:space="0" w:sz="4" w:themeColor="accent5" w:themeTint="000066" w:val="single"/>
        <w:insideV w:color="ffffff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themeTint="000066" w:val="single"/>
        <w:left w:color="ffffff" w:space="0" w:sz="4" w:themeColor="accent6" w:themeTint="000066" w:val="single"/>
        <w:bottom w:color="ffffff" w:space="0" w:sz="4" w:themeColor="accent6" w:themeTint="000066" w:val="single"/>
        <w:right w:color="ffffff" w:space="0" w:sz="4" w:themeColor="accent6" w:themeTint="000066" w:val="single"/>
        <w:insideH w:color="ffffff" w:space="0" w:sz="4" w:themeColor="accent6" w:themeTint="000066" w:val="single"/>
        <w:insideV w:color="fffff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c14646" w:space="0" w:sz="2" w:themeColor="accent1" w:themeTint="000099" w:val="single"/>
        <w:bottom w:color="c14646" w:space="0" w:sz="2" w:themeColor="accent1" w:themeTint="000099" w:val="single"/>
        <w:insideH w:color="c14646" w:space="0" w:sz="2" w:themeColor="accent1" w:themeTint="000099" w:val="single"/>
        <w:insideV w:color="c14646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14646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14646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e7a3" w:space="0" w:sz="2" w:themeColor="accent2" w:themeTint="000099" w:val="single"/>
        <w:bottom w:color="ffe7a3" w:space="0" w:sz="2" w:themeColor="accent2" w:themeTint="000099" w:val="single"/>
        <w:insideH w:color="ffe7a3" w:space="0" w:sz="2" w:themeColor="accent2" w:themeTint="000099" w:val="single"/>
        <w:insideV w:color="ffe7a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e7a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e7a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b5e1d9" w:space="0" w:sz="2" w:themeColor="accent3" w:themeTint="000099" w:val="single"/>
        <w:bottom w:color="b5e1d9" w:space="0" w:sz="2" w:themeColor="accent3" w:themeTint="000099" w:val="single"/>
        <w:insideH w:color="b5e1d9" w:space="0" w:sz="2" w:themeColor="accent3" w:themeTint="000099" w:val="single"/>
        <w:insideV w:color="b5e1d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5e1d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5e1d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8b8585" w:space="0" w:sz="2" w:themeColor="accent4" w:themeTint="000099" w:val="single"/>
        <w:bottom w:color="8b8585" w:space="0" w:sz="2" w:themeColor="accent4" w:themeTint="000099" w:val="single"/>
        <w:insideH w:color="8b8585" w:space="0" w:sz="2" w:themeColor="accent4" w:themeTint="000099" w:val="single"/>
        <w:insideV w:color="8b8585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b8585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b8585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2" w:themeColor="accent5" w:themeTint="000099" w:val="single"/>
        <w:bottom w:color="ffffff" w:space="0" w:sz="2" w:themeColor="accent5" w:themeTint="000099" w:val="single"/>
        <w:insideH w:color="ffffff" w:space="0" w:sz="2" w:themeColor="accent5" w:themeTint="000099" w:val="single"/>
        <w:insideV w:color="ffffff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ffff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ffff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2" w:themeColor="accent6" w:themeTint="000099" w:val="single"/>
        <w:bottom w:color="ffffff" w:space="0" w:sz="2" w:themeColor="accent6" w:themeTint="000099" w:val="single"/>
        <w:insideH w:color="ffffff" w:space="0" w:sz="2" w:themeColor="accent6" w:themeTint="000099" w:val="single"/>
        <w:insideV w:color="fffff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fff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fff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c14646" w:space="0" w:sz="4" w:themeColor="accent1" w:themeTint="000099" w:val="single"/>
        <w:left w:color="c14646" w:space="0" w:sz="4" w:themeColor="accent1" w:themeTint="000099" w:val="single"/>
        <w:bottom w:color="c14646" w:space="0" w:sz="4" w:themeColor="accent1" w:themeTint="000099" w:val="single"/>
        <w:right w:color="c14646" w:space="0" w:sz="4" w:themeColor="accent1" w:themeTint="000099" w:val="single"/>
        <w:insideH w:color="c14646" w:space="0" w:sz="4" w:themeColor="accent1" w:themeTint="000099" w:val="single"/>
        <w:insideV w:color="c14646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  <w:tblStylePr w:type="neCell">
      <w:tblPr/>
      <w:tcPr>
        <w:tcBorders>
          <w:bottom w:color="c14646" w:space="0" w:sz="4" w:themeColor="accent1" w:themeTint="000099" w:val="single"/>
        </w:tcBorders>
      </w:tcPr>
    </w:tblStylePr>
    <w:tblStylePr w:type="nwCell">
      <w:tblPr/>
      <w:tcPr>
        <w:tcBorders>
          <w:bottom w:color="c14646" w:space="0" w:sz="4" w:themeColor="accent1" w:themeTint="000099" w:val="single"/>
        </w:tcBorders>
      </w:tcPr>
    </w:tblStylePr>
    <w:tblStylePr w:type="seCell">
      <w:tblPr/>
      <w:tcPr>
        <w:tcBorders>
          <w:top w:color="c14646" w:space="0" w:sz="4" w:themeColor="accent1" w:themeTint="000099" w:val="single"/>
        </w:tcBorders>
      </w:tcPr>
    </w:tblStylePr>
    <w:tblStylePr w:type="swCell">
      <w:tblPr/>
      <w:tcPr>
        <w:tcBorders>
          <w:top w:color="c14646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e7a3" w:space="0" w:sz="4" w:themeColor="accent2" w:themeTint="000099" w:val="single"/>
        <w:left w:color="ffe7a3" w:space="0" w:sz="4" w:themeColor="accent2" w:themeTint="000099" w:val="single"/>
        <w:bottom w:color="ffe7a3" w:space="0" w:sz="4" w:themeColor="accent2" w:themeTint="000099" w:val="single"/>
        <w:right w:color="ffe7a3" w:space="0" w:sz="4" w:themeColor="accent2" w:themeTint="000099" w:val="single"/>
        <w:insideH w:color="ffe7a3" w:space="0" w:sz="4" w:themeColor="accent2" w:themeTint="000099" w:val="single"/>
        <w:insideV w:color="ffe7a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  <w:tblStylePr w:type="neCell">
      <w:tblPr/>
      <w:tcPr>
        <w:tcBorders>
          <w:bottom w:color="ffe7a3" w:space="0" w:sz="4" w:themeColor="accent2" w:themeTint="000099" w:val="single"/>
        </w:tcBorders>
      </w:tcPr>
    </w:tblStylePr>
    <w:tblStylePr w:type="nwCell">
      <w:tblPr/>
      <w:tcPr>
        <w:tcBorders>
          <w:bottom w:color="ffe7a3" w:space="0" w:sz="4" w:themeColor="accent2" w:themeTint="000099" w:val="single"/>
        </w:tcBorders>
      </w:tcPr>
    </w:tblStylePr>
    <w:tblStylePr w:type="seCell">
      <w:tblPr/>
      <w:tcPr>
        <w:tcBorders>
          <w:top w:color="ffe7a3" w:space="0" w:sz="4" w:themeColor="accent2" w:themeTint="000099" w:val="single"/>
        </w:tcBorders>
      </w:tcPr>
    </w:tblStylePr>
    <w:tblStylePr w:type="swCell">
      <w:tblPr/>
      <w:tcPr>
        <w:tcBorders>
          <w:top w:color="ffe7a3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b5e1d9" w:space="0" w:sz="4" w:themeColor="accent3" w:themeTint="000099" w:val="single"/>
        <w:left w:color="b5e1d9" w:space="0" w:sz="4" w:themeColor="accent3" w:themeTint="000099" w:val="single"/>
        <w:bottom w:color="b5e1d9" w:space="0" w:sz="4" w:themeColor="accent3" w:themeTint="000099" w:val="single"/>
        <w:right w:color="b5e1d9" w:space="0" w:sz="4" w:themeColor="accent3" w:themeTint="000099" w:val="single"/>
        <w:insideH w:color="b5e1d9" w:space="0" w:sz="4" w:themeColor="accent3" w:themeTint="000099" w:val="single"/>
        <w:insideV w:color="b5e1d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  <w:tblStylePr w:type="neCell">
      <w:tblPr/>
      <w:tcPr>
        <w:tcBorders>
          <w:bottom w:color="b5e1d9" w:space="0" w:sz="4" w:themeColor="accent3" w:themeTint="000099" w:val="single"/>
        </w:tcBorders>
      </w:tcPr>
    </w:tblStylePr>
    <w:tblStylePr w:type="nwCell">
      <w:tblPr/>
      <w:tcPr>
        <w:tcBorders>
          <w:bottom w:color="b5e1d9" w:space="0" w:sz="4" w:themeColor="accent3" w:themeTint="000099" w:val="single"/>
        </w:tcBorders>
      </w:tcPr>
    </w:tblStylePr>
    <w:tblStylePr w:type="seCell">
      <w:tblPr/>
      <w:tcPr>
        <w:tcBorders>
          <w:top w:color="b5e1d9" w:space="0" w:sz="4" w:themeColor="accent3" w:themeTint="000099" w:val="single"/>
        </w:tcBorders>
      </w:tcPr>
    </w:tblStylePr>
    <w:tblStylePr w:type="swCell">
      <w:tblPr/>
      <w:tcPr>
        <w:tcBorders>
          <w:top w:color="b5e1d9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8b8585" w:space="0" w:sz="4" w:themeColor="accent4" w:themeTint="000099" w:val="single"/>
        <w:left w:color="8b8585" w:space="0" w:sz="4" w:themeColor="accent4" w:themeTint="000099" w:val="single"/>
        <w:bottom w:color="8b8585" w:space="0" w:sz="4" w:themeColor="accent4" w:themeTint="000099" w:val="single"/>
        <w:right w:color="8b8585" w:space="0" w:sz="4" w:themeColor="accent4" w:themeTint="000099" w:val="single"/>
        <w:insideH w:color="8b8585" w:space="0" w:sz="4" w:themeColor="accent4" w:themeTint="000099" w:val="single"/>
        <w:insideV w:color="8b8585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  <w:tblStylePr w:type="neCell">
      <w:tblPr/>
      <w:tcPr>
        <w:tcBorders>
          <w:bottom w:color="8b8585" w:space="0" w:sz="4" w:themeColor="accent4" w:themeTint="000099" w:val="single"/>
        </w:tcBorders>
      </w:tcPr>
    </w:tblStylePr>
    <w:tblStylePr w:type="nwCell">
      <w:tblPr/>
      <w:tcPr>
        <w:tcBorders>
          <w:bottom w:color="8b8585" w:space="0" w:sz="4" w:themeColor="accent4" w:themeTint="000099" w:val="single"/>
        </w:tcBorders>
      </w:tcPr>
    </w:tblStylePr>
    <w:tblStylePr w:type="seCell">
      <w:tblPr/>
      <w:tcPr>
        <w:tcBorders>
          <w:top w:color="8b8585" w:space="0" w:sz="4" w:themeColor="accent4" w:themeTint="000099" w:val="single"/>
        </w:tcBorders>
      </w:tcPr>
    </w:tblStylePr>
    <w:tblStylePr w:type="swCell">
      <w:tblPr/>
      <w:tcPr>
        <w:tcBorders>
          <w:top w:color="8b8585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themeTint="000099" w:val="single"/>
        <w:left w:color="ffffff" w:space="0" w:sz="4" w:themeColor="accent5" w:themeTint="000099" w:val="single"/>
        <w:bottom w:color="ffffff" w:space="0" w:sz="4" w:themeColor="accent5" w:themeTint="000099" w:val="single"/>
        <w:right w:color="ffffff" w:space="0" w:sz="4" w:themeColor="accent5" w:themeTint="000099" w:val="single"/>
        <w:insideH w:color="ffffff" w:space="0" w:sz="4" w:themeColor="accent5" w:themeTint="000099" w:val="single"/>
        <w:insideV w:color="fffff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  <w:tblStylePr w:type="neCell">
      <w:tblPr/>
      <w:tcPr>
        <w:tcBorders>
          <w:bottom w:color="ffffff" w:space="0" w:sz="4" w:themeColor="accent5" w:themeTint="000099" w:val="single"/>
        </w:tcBorders>
      </w:tcPr>
    </w:tblStylePr>
    <w:tblStylePr w:type="nwCell">
      <w:tblPr/>
      <w:tcPr>
        <w:tcBorders>
          <w:bottom w:color="ffffff" w:space="0" w:sz="4" w:themeColor="accent5" w:themeTint="000099" w:val="single"/>
        </w:tcBorders>
      </w:tcPr>
    </w:tblStylePr>
    <w:tblStylePr w:type="seCell">
      <w:tblPr/>
      <w:tcPr>
        <w:tcBorders>
          <w:top w:color="ffffff" w:space="0" w:sz="4" w:themeColor="accent5" w:themeTint="000099" w:val="single"/>
        </w:tcBorders>
      </w:tcPr>
    </w:tblStylePr>
    <w:tblStylePr w:type="swCell">
      <w:tblPr/>
      <w:tcPr>
        <w:tcBorders>
          <w:top w:color="ffffff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themeTint="000099" w:val="single"/>
        <w:left w:color="ffffff" w:space="0" w:sz="4" w:themeColor="accent6" w:themeTint="000099" w:val="single"/>
        <w:bottom w:color="ffffff" w:space="0" w:sz="4" w:themeColor="accent6" w:themeTint="000099" w:val="single"/>
        <w:right w:color="ffffff" w:space="0" w:sz="4" w:themeColor="accent6" w:themeTint="000099" w:val="single"/>
        <w:insideH w:color="ffffff" w:space="0" w:sz="4" w:themeColor="accent6" w:themeTint="000099" w:val="single"/>
        <w:insideV w:color="fffff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  <w:tblStylePr w:type="neCell">
      <w:tblPr/>
      <w:tcPr>
        <w:tcBorders>
          <w:bottom w:color="ffffff" w:space="0" w:sz="4" w:themeColor="accent6" w:themeTint="000099" w:val="single"/>
        </w:tcBorders>
      </w:tcPr>
    </w:tblStylePr>
    <w:tblStylePr w:type="nwCell">
      <w:tblPr/>
      <w:tcPr>
        <w:tcBorders>
          <w:bottom w:color="ffffff" w:space="0" w:sz="4" w:themeColor="accent6" w:themeTint="000099" w:val="single"/>
        </w:tcBorders>
      </w:tcPr>
    </w:tblStylePr>
    <w:tblStylePr w:type="seCell">
      <w:tblPr/>
      <w:tcPr>
        <w:tcBorders>
          <w:top w:color="ffffff" w:space="0" w:sz="4" w:themeColor="accent6" w:themeTint="000099" w:val="single"/>
        </w:tcBorders>
      </w:tcPr>
    </w:tblStylePr>
    <w:tblStylePr w:type="swCell">
      <w:tblPr/>
      <w:tcPr>
        <w:tcBorders>
          <w:top w:color="ffffff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c14646" w:space="0" w:sz="4" w:themeColor="accent1" w:themeTint="000099" w:val="single"/>
        <w:left w:color="c14646" w:space="0" w:sz="4" w:themeColor="accent1" w:themeTint="000099" w:val="single"/>
        <w:bottom w:color="c14646" w:space="0" w:sz="4" w:themeColor="accent1" w:themeTint="000099" w:val="single"/>
        <w:right w:color="c14646" w:space="0" w:sz="4" w:themeColor="accent1" w:themeTint="000099" w:val="single"/>
        <w:insideH w:color="c14646" w:space="0" w:sz="4" w:themeColor="accent1" w:themeTint="000099" w:val="single"/>
        <w:insideV w:color="c14646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1919" w:space="0" w:sz="4" w:themeColor="accent1" w:val="single"/>
          <w:left w:color="4b1919" w:space="0" w:sz="4" w:themeColor="accent1" w:val="single"/>
          <w:bottom w:color="4b1919" w:space="0" w:sz="4" w:themeColor="accent1" w:val="single"/>
          <w:right w:color="4b1919" w:space="0" w:sz="4" w:themeColor="accent1" w:val="single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Row">
      <w:rPr>
        <w:b w:val="1"/>
        <w:bCs w:val="1"/>
      </w:rPr>
      <w:tblPr/>
      <w:tcPr>
        <w:tcBorders>
          <w:top w:color="4b1919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e7a3" w:space="0" w:sz="4" w:themeColor="accent2" w:themeTint="000099" w:val="single"/>
        <w:left w:color="ffe7a3" w:space="0" w:sz="4" w:themeColor="accent2" w:themeTint="000099" w:val="single"/>
        <w:bottom w:color="ffe7a3" w:space="0" w:sz="4" w:themeColor="accent2" w:themeTint="000099" w:val="single"/>
        <w:right w:color="ffe7a3" w:space="0" w:sz="4" w:themeColor="accent2" w:themeTint="000099" w:val="single"/>
        <w:insideH w:color="ffe7a3" w:space="0" w:sz="4" w:themeColor="accent2" w:themeTint="000099" w:val="single"/>
        <w:insideV w:color="ffe7a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d966" w:space="0" w:sz="4" w:themeColor="accent2" w:val="single"/>
          <w:left w:color="ffd966" w:space="0" w:sz="4" w:themeColor="accent2" w:val="single"/>
          <w:bottom w:color="ffd966" w:space="0" w:sz="4" w:themeColor="accent2" w:val="single"/>
          <w:right w:color="ffd966" w:space="0" w:sz="4" w:themeColor="accent2" w:val="single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b5e1d9" w:space="0" w:sz="4" w:themeColor="accent3" w:themeTint="000099" w:val="single"/>
        <w:left w:color="b5e1d9" w:space="0" w:sz="4" w:themeColor="accent3" w:themeTint="000099" w:val="single"/>
        <w:bottom w:color="b5e1d9" w:space="0" w:sz="4" w:themeColor="accent3" w:themeTint="000099" w:val="single"/>
        <w:right w:color="b5e1d9" w:space="0" w:sz="4" w:themeColor="accent3" w:themeTint="000099" w:val="single"/>
        <w:insideH w:color="b5e1d9" w:space="0" w:sz="4" w:themeColor="accent3" w:themeTint="000099" w:val="single"/>
        <w:insideV w:color="b5e1d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5cdc1" w:space="0" w:sz="4" w:themeColor="accent3" w:val="single"/>
          <w:left w:color="85cdc1" w:space="0" w:sz="4" w:themeColor="accent3" w:val="single"/>
          <w:bottom w:color="85cdc1" w:space="0" w:sz="4" w:themeColor="accent3" w:val="single"/>
          <w:right w:color="85cdc1" w:space="0" w:sz="4" w:themeColor="accent3" w:val="single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Row">
      <w:rPr>
        <w:b w:val="1"/>
        <w:bCs w:val="1"/>
      </w:rPr>
      <w:tblPr/>
      <w:tcPr>
        <w:tcBorders>
          <w:top w:color="85cdc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8b8585" w:space="0" w:sz="4" w:themeColor="accent4" w:themeTint="000099" w:val="single"/>
        <w:left w:color="8b8585" w:space="0" w:sz="4" w:themeColor="accent4" w:themeTint="000099" w:val="single"/>
        <w:bottom w:color="8b8585" w:space="0" w:sz="4" w:themeColor="accent4" w:themeTint="000099" w:val="single"/>
        <w:right w:color="8b8585" w:space="0" w:sz="4" w:themeColor="accent4" w:themeTint="000099" w:val="single"/>
        <w:insideH w:color="8b8585" w:space="0" w:sz="4" w:themeColor="accent4" w:themeTint="000099" w:val="single"/>
        <w:insideV w:color="8b8585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b3838" w:space="0" w:sz="4" w:themeColor="accent4" w:val="single"/>
          <w:left w:color="3b3838" w:space="0" w:sz="4" w:themeColor="accent4" w:val="single"/>
          <w:bottom w:color="3b3838" w:space="0" w:sz="4" w:themeColor="accent4" w:val="single"/>
          <w:right w:color="3b3838" w:space="0" w:sz="4" w:themeColor="accent4" w:val="single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Row">
      <w:rPr>
        <w:b w:val="1"/>
        <w:bCs w:val="1"/>
      </w:rPr>
      <w:tblPr/>
      <w:tcPr>
        <w:tcBorders>
          <w:top w:color="3b3838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themeTint="000099" w:val="single"/>
        <w:left w:color="ffffff" w:space="0" w:sz="4" w:themeColor="accent5" w:themeTint="000099" w:val="single"/>
        <w:bottom w:color="ffffff" w:space="0" w:sz="4" w:themeColor="accent5" w:themeTint="000099" w:val="single"/>
        <w:right w:color="ffffff" w:space="0" w:sz="4" w:themeColor="accent5" w:themeTint="000099" w:val="single"/>
        <w:insideH w:color="ffffff" w:space="0" w:sz="4" w:themeColor="accent5" w:themeTint="000099" w:val="single"/>
        <w:insideV w:color="fffff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accent5" w:val="single"/>
          <w:left w:color="ffffff" w:space="0" w:sz="4" w:themeColor="accent5" w:val="single"/>
          <w:bottom w:color="ffffff" w:space="0" w:sz="4" w:themeColor="accent5" w:val="single"/>
          <w:right w:color="ffffff" w:space="0" w:sz="4" w:themeColor="accent5" w:val="single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themeTint="000099" w:val="single"/>
        <w:left w:color="ffffff" w:space="0" w:sz="4" w:themeColor="accent6" w:themeTint="000099" w:val="single"/>
        <w:bottom w:color="ffffff" w:space="0" w:sz="4" w:themeColor="accent6" w:themeTint="000099" w:val="single"/>
        <w:right w:color="ffffff" w:space="0" w:sz="4" w:themeColor="accent6" w:themeTint="000099" w:val="single"/>
        <w:insideH w:color="ffffff" w:space="0" w:sz="4" w:themeColor="accent6" w:themeTint="000099" w:val="single"/>
        <w:insideV w:color="fffff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accent6" w:val="single"/>
          <w:left w:color="ffffff" w:space="0" w:sz="4" w:themeColor="accent6" w:val="single"/>
          <w:bottom w:color="ffffff" w:space="0" w:sz="4" w:themeColor="accent6" w:val="single"/>
          <w:right w:color="ffffff" w:space="0" w:sz="4" w:themeColor="accent6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c1c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1919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1919" w:themeFill="accent1" w:val="clear"/>
      </w:tcPr>
    </w:tblStylePr>
    <w:tblStylePr w:type="band1Vert">
      <w:tblPr/>
      <w:tcPr>
        <w:shd w:color="auto" w:fill="d68484" w:themeFill="accent1" w:themeFillTint="000066" w:val="clear"/>
      </w:tcPr>
    </w:tblStylePr>
    <w:tblStylePr w:type="band1Horz">
      <w:tblPr/>
      <w:tcPr>
        <w:shd w:color="auto" w:fill="d68484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7e0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d966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d966" w:themeFill="accent2" w:val="clear"/>
      </w:tcPr>
    </w:tblStylePr>
    <w:tblStylePr w:type="band1Vert">
      <w:tblPr/>
      <w:tcPr>
        <w:shd w:color="auto" w:fill="ffefc1" w:themeFill="accent2" w:themeFillTint="000066" w:val="clear"/>
      </w:tcPr>
    </w:tblStylePr>
    <w:tblStylePr w:type="band1Horz">
      <w:tblPr/>
      <w:tcPr>
        <w:shd w:color="auto" w:fill="ffefc1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f5f2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5cdc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5cdc1" w:themeFill="accent3" w:val="clear"/>
      </w:tcPr>
    </w:tblStylePr>
    <w:tblStylePr w:type="band1Vert">
      <w:tblPr/>
      <w:tcPr>
        <w:shd w:color="auto" w:fill="ceebe6" w:themeFill="accent3" w:themeFillTint="000066" w:val="clear"/>
      </w:tcPr>
    </w:tblStylePr>
    <w:tblStylePr w:type="band1Horz">
      <w:tblPr/>
      <w:tcPr>
        <w:shd w:color="auto" w:fill="ceebe6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8d6d6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b3838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b3838" w:themeFill="accent4" w:val="clear"/>
      </w:tcPr>
    </w:tblStylePr>
    <w:tblStylePr w:type="band1Vert">
      <w:tblPr/>
      <w:tcPr>
        <w:shd w:color="auto" w:fill="b2adad" w:themeFill="accent4" w:themeFillTint="000066" w:val="clear"/>
      </w:tcPr>
    </w:tblStylePr>
    <w:tblStylePr w:type="band1Horz">
      <w:tblPr/>
      <w:tcPr>
        <w:shd w:color="auto" w:fill="b2adad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fff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fff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ffff" w:themeFill="accent5" w:val="clear"/>
      </w:tcPr>
    </w:tblStylePr>
    <w:tblStylePr w:type="band1Vert">
      <w:tblPr/>
      <w:tcPr>
        <w:shd w:color="auto" w:fill="ffffff" w:themeFill="accent5" w:themeFillTint="000066" w:val="clear"/>
      </w:tcPr>
    </w:tblStylePr>
    <w:tblStylePr w:type="band1Horz">
      <w:tblPr/>
      <w:tcPr>
        <w:shd w:color="auto" w:fill="ffffff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fff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ffff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ffff" w:themeFill="accent6" w:val="clear"/>
      </w:tcPr>
    </w:tblStylePr>
    <w:tblStylePr w:type="band1Vert">
      <w:tblPr/>
      <w:tcPr>
        <w:shd w:color="auto" w:fill="ffffff" w:themeFill="accent6" w:themeFillTint="000066" w:val="clear"/>
      </w:tcPr>
    </w:tblStylePr>
    <w:tblStylePr w:type="band1Horz">
      <w:tblPr/>
      <w:tcPr>
        <w:shd w:color="auto" w:fill="ffffff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0000BF"/>
    </w:rPr>
    <w:tblPr>
      <w:tblStyleRowBandSize w:val="1"/>
      <w:tblStyleColBandSize w:val="1"/>
      <w:tblBorders>
        <w:top w:color="c14646" w:space="0" w:sz="4" w:themeColor="accent1" w:themeTint="000099" w:val="single"/>
        <w:left w:color="c14646" w:space="0" w:sz="4" w:themeColor="accent1" w:themeTint="000099" w:val="single"/>
        <w:bottom w:color="c14646" w:space="0" w:sz="4" w:themeColor="accent1" w:themeTint="000099" w:val="single"/>
        <w:right w:color="c14646" w:space="0" w:sz="4" w:themeColor="accent1" w:themeTint="000099" w:val="single"/>
        <w:insideH w:color="c14646" w:space="0" w:sz="4" w:themeColor="accent1" w:themeTint="000099" w:val="single"/>
        <w:insideV w:color="c14646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c14646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4646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0000BF"/>
    </w:rPr>
    <w:tblPr>
      <w:tblStyleRowBandSize w:val="1"/>
      <w:tblStyleColBandSize w:val="1"/>
      <w:tblBorders>
        <w:top w:color="ffe7a3" w:space="0" w:sz="4" w:themeColor="accent2" w:themeTint="000099" w:val="single"/>
        <w:left w:color="ffe7a3" w:space="0" w:sz="4" w:themeColor="accent2" w:themeTint="000099" w:val="single"/>
        <w:bottom w:color="ffe7a3" w:space="0" w:sz="4" w:themeColor="accent2" w:themeTint="000099" w:val="single"/>
        <w:right w:color="ffe7a3" w:space="0" w:sz="4" w:themeColor="accent2" w:themeTint="000099" w:val="single"/>
        <w:insideH w:color="ffe7a3" w:space="0" w:sz="4" w:themeColor="accent2" w:themeTint="000099" w:val="single"/>
        <w:insideV w:color="ffe7a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e7a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e7a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0000BF"/>
    </w:rPr>
    <w:tblPr>
      <w:tblStyleRowBandSize w:val="1"/>
      <w:tblStyleColBandSize w:val="1"/>
      <w:tblBorders>
        <w:top w:color="b5e1d9" w:space="0" w:sz="4" w:themeColor="accent3" w:themeTint="000099" w:val="single"/>
        <w:left w:color="b5e1d9" w:space="0" w:sz="4" w:themeColor="accent3" w:themeTint="000099" w:val="single"/>
        <w:bottom w:color="b5e1d9" w:space="0" w:sz="4" w:themeColor="accent3" w:themeTint="000099" w:val="single"/>
        <w:right w:color="b5e1d9" w:space="0" w:sz="4" w:themeColor="accent3" w:themeTint="000099" w:val="single"/>
        <w:insideH w:color="b5e1d9" w:space="0" w:sz="4" w:themeColor="accent3" w:themeTint="000099" w:val="single"/>
        <w:insideV w:color="b5e1d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b5e1d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e1d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0000BF"/>
    </w:rPr>
    <w:tblPr>
      <w:tblStyleRowBandSize w:val="1"/>
      <w:tblStyleColBandSize w:val="1"/>
      <w:tblBorders>
        <w:top w:color="8b8585" w:space="0" w:sz="4" w:themeColor="accent4" w:themeTint="000099" w:val="single"/>
        <w:left w:color="8b8585" w:space="0" w:sz="4" w:themeColor="accent4" w:themeTint="000099" w:val="single"/>
        <w:bottom w:color="8b8585" w:space="0" w:sz="4" w:themeColor="accent4" w:themeTint="000099" w:val="single"/>
        <w:right w:color="8b8585" w:space="0" w:sz="4" w:themeColor="accent4" w:themeTint="000099" w:val="single"/>
        <w:insideH w:color="8b8585" w:space="0" w:sz="4" w:themeColor="accent4" w:themeTint="000099" w:val="single"/>
        <w:insideV w:color="8b8585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8b8585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8585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0000BF"/>
    </w:rPr>
    <w:tblPr>
      <w:tblStyleRowBandSize w:val="1"/>
      <w:tblStyleColBandSize w:val="1"/>
      <w:tblBorders>
        <w:top w:color="ffffff" w:space="0" w:sz="4" w:themeColor="accent5" w:themeTint="000099" w:val="single"/>
        <w:left w:color="ffffff" w:space="0" w:sz="4" w:themeColor="accent5" w:themeTint="000099" w:val="single"/>
        <w:bottom w:color="ffffff" w:space="0" w:sz="4" w:themeColor="accent5" w:themeTint="000099" w:val="single"/>
        <w:right w:color="ffffff" w:space="0" w:sz="4" w:themeColor="accent5" w:themeTint="000099" w:val="single"/>
        <w:insideH w:color="ffffff" w:space="0" w:sz="4" w:themeColor="accent5" w:themeTint="000099" w:val="single"/>
        <w:insideV w:color="fffff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0000BF"/>
    </w:rPr>
    <w:tblPr>
      <w:tblStyleRowBandSize w:val="1"/>
      <w:tblStyleColBandSize w:val="1"/>
      <w:tblBorders>
        <w:top w:color="ffffff" w:space="0" w:sz="4" w:themeColor="accent6" w:themeTint="000099" w:val="single"/>
        <w:left w:color="ffffff" w:space="0" w:sz="4" w:themeColor="accent6" w:themeTint="000099" w:val="single"/>
        <w:bottom w:color="ffffff" w:space="0" w:sz="4" w:themeColor="accent6" w:themeTint="000099" w:val="single"/>
        <w:right w:color="ffffff" w:space="0" w:sz="4" w:themeColor="accent6" w:themeTint="000099" w:val="single"/>
        <w:insideH w:color="ffffff" w:space="0" w:sz="4" w:themeColor="accent6" w:themeTint="000099" w:val="single"/>
        <w:insideV w:color="fffff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0000BF"/>
    </w:rPr>
    <w:tblPr>
      <w:tblStyleRowBandSize w:val="1"/>
      <w:tblStyleColBandSize w:val="1"/>
      <w:tblBorders>
        <w:top w:color="c14646" w:space="0" w:sz="4" w:themeColor="accent1" w:themeTint="000099" w:val="single"/>
        <w:left w:color="c14646" w:space="0" w:sz="4" w:themeColor="accent1" w:themeTint="000099" w:val="single"/>
        <w:bottom w:color="c14646" w:space="0" w:sz="4" w:themeColor="accent1" w:themeTint="000099" w:val="single"/>
        <w:right w:color="c14646" w:space="0" w:sz="4" w:themeColor="accent1" w:themeTint="000099" w:val="single"/>
        <w:insideH w:color="c14646" w:space="0" w:sz="4" w:themeColor="accent1" w:themeTint="000099" w:val="single"/>
        <w:insideV w:color="c14646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  <w:tblStylePr w:type="neCell">
      <w:tblPr/>
      <w:tcPr>
        <w:tcBorders>
          <w:bottom w:color="c14646" w:space="0" w:sz="4" w:themeColor="accent1" w:themeTint="000099" w:val="single"/>
        </w:tcBorders>
      </w:tcPr>
    </w:tblStylePr>
    <w:tblStylePr w:type="nwCell">
      <w:tblPr/>
      <w:tcPr>
        <w:tcBorders>
          <w:bottom w:color="c14646" w:space="0" w:sz="4" w:themeColor="accent1" w:themeTint="000099" w:val="single"/>
        </w:tcBorders>
      </w:tcPr>
    </w:tblStylePr>
    <w:tblStylePr w:type="seCell">
      <w:tblPr/>
      <w:tcPr>
        <w:tcBorders>
          <w:top w:color="c14646" w:space="0" w:sz="4" w:themeColor="accent1" w:themeTint="000099" w:val="single"/>
        </w:tcBorders>
      </w:tcPr>
    </w:tblStylePr>
    <w:tblStylePr w:type="swCell">
      <w:tblPr/>
      <w:tcPr>
        <w:tcBorders>
          <w:top w:color="c14646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0000BF"/>
    </w:rPr>
    <w:tblPr>
      <w:tblStyleRowBandSize w:val="1"/>
      <w:tblStyleColBandSize w:val="1"/>
      <w:tblBorders>
        <w:top w:color="ffe7a3" w:space="0" w:sz="4" w:themeColor="accent2" w:themeTint="000099" w:val="single"/>
        <w:left w:color="ffe7a3" w:space="0" w:sz="4" w:themeColor="accent2" w:themeTint="000099" w:val="single"/>
        <w:bottom w:color="ffe7a3" w:space="0" w:sz="4" w:themeColor="accent2" w:themeTint="000099" w:val="single"/>
        <w:right w:color="ffe7a3" w:space="0" w:sz="4" w:themeColor="accent2" w:themeTint="000099" w:val="single"/>
        <w:insideH w:color="ffe7a3" w:space="0" w:sz="4" w:themeColor="accent2" w:themeTint="000099" w:val="single"/>
        <w:insideV w:color="ffe7a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  <w:tblStylePr w:type="neCell">
      <w:tblPr/>
      <w:tcPr>
        <w:tcBorders>
          <w:bottom w:color="ffe7a3" w:space="0" w:sz="4" w:themeColor="accent2" w:themeTint="000099" w:val="single"/>
        </w:tcBorders>
      </w:tcPr>
    </w:tblStylePr>
    <w:tblStylePr w:type="nwCell">
      <w:tblPr/>
      <w:tcPr>
        <w:tcBorders>
          <w:bottom w:color="ffe7a3" w:space="0" w:sz="4" w:themeColor="accent2" w:themeTint="000099" w:val="single"/>
        </w:tcBorders>
      </w:tcPr>
    </w:tblStylePr>
    <w:tblStylePr w:type="seCell">
      <w:tblPr/>
      <w:tcPr>
        <w:tcBorders>
          <w:top w:color="ffe7a3" w:space="0" w:sz="4" w:themeColor="accent2" w:themeTint="000099" w:val="single"/>
        </w:tcBorders>
      </w:tcPr>
    </w:tblStylePr>
    <w:tblStylePr w:type="swCell">
      <w:tblPr/>
      <w:tcPr>
        <w:tcBorders>
          <w:top w:color="ffe7a3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0000BF"/>
    </w:rPr>
    <w:tblPr>
      <w:tblStyleRowBandSize w:val="1"/>
      <w:tblStyleColBandSize w:val="1"/>
      <w:tblBorders>
        <w:top w:color="b5e1d9" w:space="0" w:sz="4" w:themeColor="accent3" w:themeTint="000099" w:val="single"/>
        <w:left w:color="b5e1d9" w:space="0" w:sz="4" w:themeColor="accent3" w:themeTint="000099" w:val="single"/>
        <w:bottom w:color="b5e1d9" w:space="0" w:sz="4" w:themeColor="accent3" w:themeTint="000099" w:val="single"/>
        <w:right w:color="b5e1d9" w:space="0" w:sz="4" w:themeColor="accent3" w:themeTint="000099" w:val="single"/>
        <w:insideH w:color="b5e1d9" w:space="0" w:sz="4" w:themeColor="accent3" w:themeTint="000099" w:val="single"/>
        <w:insideV w:color="b5e1d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  <w:tblStylePr w:type="neCell">
      <w:tblPr/>
      <w:tcPr>
        <w:tcBorders>
          <w:bottom w:color="b5e1d9" w:space="0" w:sz="4" w:themeColor="accent3" w:themeTint="000099" w:val="single"/>
        </w:tcBorders>
      </w:tcPr>
    </w:tblStylePr>
    <w:tblStylePr w:type="nwCell">
      <w:tblPr/>
      <w:tcPr>
        <w:tcBorders>
          <w:bottom w:color="b5e1d9" w:space="0" w:sz="4" w:themeColor="accent3" w:themeTint="000099" w:val="single"/>
        </w:tcBorders>
      </w:tcPr>
    </w:tblStylePr>
    <w:tblStylePr w:type="seCell">
      <w:tblPr/>
      <w:tcPr>
        <w:tcBorders>
          <w:top w:color="b5e1d9" w:space="0" w:sz="4" w:themeColor="accent3" w:themeTint="000099" w:val="single"/>
        </w:tcBorders>
      </w:tcPr>
    </w:tblStylePr>
    <w:tblStylePr w:type="swCell">
      <w:tblPr/>
      <w:tcPr>
        <w:tcBorders>
          <w:top w:color="b5e1d9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0000BF"/>
    </w:rPr>
    <w:tblPr>
      <w:tblStyleRowBandSize w:val="1"/>
      <w:tblStyleColBandSize w:val="1"/>
      <w:tblBorders>
        <w:top w:color="8b8585" w:space="0" w:sz="4" w:themeColor="accent4" w:themeTint="000099" w:val="single"/>
        <w:left w:color="8b8585" w:space="0" w:sz="4" w:themeColor="accent4" w:themeTint="000099" w:val="single"/>
        <w:bottom w:color="8b8585" w:space="0" w:sz="4" w:themeColor="accent4" w:themeTint="000099" w:val="single"/>
        <w:right w:color="8b8585" w:space="0" w:sz="4" w:themeColor="accent4" w:themeTint="000099" w:val="single"/>
        <w:insideH w:color="8b8585" w:space="0" w:sz="4" w:themeColor="accent4" w:themeTint="000099" w:val="single"/>
        <w:insideV w:color="8b8585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  <w:tblStylePr w:type="neCell">
      <w:tblPr/>
      <w:tcPr>
        <w:tcBorders>
          <w:bottom w:color="8b8585" w:space="0" w:sz="4" w:themeColor="accent4" w:themeTint="000099" w:val="single"/>
        </w:tcBorders>
      </w:tcPr>
    </w:tblStylePr>
    <w:tblStylePr w:type="nwCell">
      <w:tblPr/>
      <w:tcPr>
        <w:tcBorders>
          <w:bottom w:color="8b8585" w:space="0" w:sz="4" w:themeColor="accent4" w:themeTint="000099" w:val="single"/>
        </w:tcBorders>
      </w:tcPr>
    </w:tblStylePr>
    <w:tblStylePr w:type="seCell">
      <w:tblPr/>
      <w:tcPr>
        <w:tcBorders>
          <w:top w:color="8b8585" w:space="0" w:sz="4" w:themeColor="accent4" w:themeTint="000099" w:val="single"/>
        </w:tcBorders>
      </w:tcPr>
    </w:tblStylePr>
    <w:tblStylePr w:type="swCell">
      <w:tblPr/>
      <w:tcPr>
        <w:tcBorders>
          <w:top w:color="8b8585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0000BF"/>
    </w:rPr>
    <w:tblPr>
      <w:tblStyleRowBandSize w:val="1"/>
      <w:tblStyleColBandSize w:val="1"/>
      <w:tblBorders>
        <w:top w:color="ffffff" w:space="0" w:sz="4" w:themeColor="accent5" w:themeTint="000099" w:val="single"/>
        <w:left w:color="ffffff" w:space="0" w:sz="4" w:themeColor="accent5" w:themeTint="000099" w:val="single"/>
        <w:bottom w:color="ffffff" w:space="0" w:sz="4" w:themeColor="accent5" w:themeTint="000099" w:val="single"/>
        <w:right w:color="ffffff" w:space="0" w:sz="4" w:themeColor="accent5" w:themeTint="000099" w:val="single"/>
        <w:insideH w:color="ffffff" w:space="0" w:sz="4" w:themeColor="accent5" w:themeTint="000099" w:val="single"/>
        <w:insideV w:color="ffffff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  <w:tblStylePr w:type="neCell">
      <w:tblPr/>
      <w:tcPr>
        <w:tcBorders>
          <w:bottom w:color="ffffff" w:space="0" w:sz="4" w:themeColor="accent5" w:themeTint="000099" w:val="single"/>
        </w:tcBorders>
      </w:tcPr>
    </w:tblStylePr>
    <w:tblStylePr w:type="nwCell">
      <w:tblPr/>
      <w:tcPr>
        <w:tcBorders>
          <w:bottom w:color="ffffff" w:space="0" w:sz="4" w:themeColor="accent5" w:themeTint="000099" w:val="single"/>
        </w:tcBorders>
      </w:tcPr>
    </w:tblStylePr>
    <w:tblStylePr w:type="seCell">
      <w:tblPr/>
      <w:tcPr>
        <w:tcBorders>
          <w:top w:color="ffffff" w:space="0" w:sz="4" w:themeColor="accent5" w:themeTint="000099" w:val="single"/>
        </w:tcBorders>
      </w:tcPr>
    </w:tblStylePr>
    <w:tblStylePr w:type="swCell">
      <w:tblPr/>
      <w:tcPr>
        <w:tcBorders>
          <w:top w:color="ffffff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0000BF"/>
    </w:rPr>
    <w:tblPr>
      <w:tblStyleRowBandSize w:val="1"/>
      <w:tblStyleColBandSize w:val="1"/>
      <w:tblBorders>
        <w:top w:color="ffffff" w:space="0" w:sz="4" w:themeColor="accent6" w:themeTint="000099" w:val="single"/>
        <w:left w:color="ffffff" w:space="0" w:sz="4" w:themeColor="accent6" w:themeTint="000099" w:val="single"/>
        <w:bottom w:color="ffffff" w:space="0" w:sz="4" w:themeColor="accent6" w:themeTint="000099" w:val="single"/>
        <w:right w:color="ffffff" w:space="0" w:sz="4" w:themeColor="accent6" w:themeTint="000099" w:val="single"/>
        <w:insideH w:color="ffffff" w:space="0" w:sz="4" w:themeColor="accent6" w:themeTint="000099" w:val="single"/>
        <w:insideV w:color="fffff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  <w:tblStylePr w:type="neCell">
      <w:tblPr/>
      <w:tcPr>
        <w:tcBorders>
          <w:bottom w:color="ffffff" w:space="0" w:sz="4" w:themeColor="accent6" w:themeTint="000099" w:val="single"/>
        </w:tcBorders>
      </w:tcPr>
    </w:tblStylePr>
    <w:tblStylePr w:type="nwCell">
      <w:tblPr/>
      <w:tcPr>
        <w:tcBorders>
          <w:bottom w:color="ffffff" w:space="0" w:sz="4" w:themeColor="accent6" w:themeTint="000099" w:val="single"/>
        </w:tcBorders>
      </w:tcPr>
    </w:tblStylePr>
    <w:tblStylePr w:type="seCell">
      <w:tblPr/>
      <w:tcPr>
        <w:tcBorders>
          <w:top w:color="ffffff" w:space="0" w:sz="4" w:themeColor="accent6" w:themeTint="000099" w:val="single"/>
        </w:tcBorders>
      </w:tcPr>
    </w:tblStylePr>
    <w:tblStylePr w:type="swCell">
      <w:tblPr/>
      <w:tcPr>
        <w:tcBorders>
          <w:top w:color="ffffff" w:space="0" w:sz="4" w:themeColor="accent6" w:themeTint="000099" w:val="single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72222"/>
    <w:rPr>
      <w:rFonts w:asciiTheme="majorHAnsi" w:cstheme="majorBidi" w:eastAsiaTheme="majorEastAsia" w:hAnsiTheme="majorHAnsi"/>
      <w:color w:val="250c0c" w:themeColor="accent1" w:themeShade="00007F"/>
      <w:kern w:val="16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72222"/>
    <w:rPr>
      <w:rFonts w:asciiTheme="majorHAnsi" w:cstheme="majorBidi" w:eastAsiaTheme="majorEastAsia" w:hAnsiTheme="majorHAnsi"/>
      <w:i w:val="1"/>
      <w:iCs w:val="1"/>
      <w:color w:val="381212" w:themeColor="accent1" w:themeShade="0000BF"/>
      <w:kern w:val="16"/>
      <w:sz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72222"/>
    <w:rPr>
      <w:rFonts w:asciiTheme="majorHAnsi" w:cstheme="majorBidi" w:eastAsiaTheme="majorEastAsia" w:hAnsiTheme="majorHAnsi"/>
      <w:color w:val="381212" w:themeColor="accent1" w:themeShade="0000BF"/>
      <w:kern w:val="16"/>
      <w:sz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72222"/>
    <w:rPr>
      <w:rFonts w:asciiTheme="majorHAnsi" w:cstheme="majorBidi" w:eastAsiaTheme="majorEastAsia" w:hAnsiTheme="majorHAnsi"/>
      <w:color w:val="250c0c" w:themeColor="accent1" w:themeShade="00007F"/>
      <w:kern w:val="16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72222"/>
    <w:rPr>
      <w:rFonts w:asciiTheme="majorHAnsi" w:cstheme="majorBidi" w:eastAsiaTheme="majorEastAsia" w:hAnsiTheme="majorHAnsi"/>
      <w:i w:val="1"/>
      <w:iCs w:val="1"/>
      <w:color w:val="250c0c" w:themeColor="accent1" w:themeShade="00007F"/>
      <w:kern w:val="16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72222"/>
    <w:rPr>
      <w:rFonts w:asciiTheme="majorHAnsi" w:cstheme="majorBidi" w:eastAsiaTheme="majorEastAsia" w:hAnsiTheme="majorHAnsi"/>
      <w:color w:val="272727" w:themeColor="text1" w:themeTint="0000D8"/>
      <w:kern w:val="16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72222"/>
    <w:rPr>
      <w:rFonts w:asciiTheme="majorHAnsi" w:cstheme="majorBidi" w:eastAsiaTheme="majorEastAsia" w:hAnsiTheme="majorHAnsi"/>
      <w:i w:val="1"/>
      <w:iCs w:val="1"/>
      <w:color w:val="272727" w:themeColor="text1" w:themeTint="0000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572222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572222"/>
    <w:rPr>
      <w:i w:val="1"/>
      <w:iCs w:val="1"/>
      <w:kern w:val="16"/>
      <w:sz w:val="22"/>
    </w:rPr>
  </w:style>
  <w:style w:type="character" w:styleId="HTMLCite">
    <w:name w:val="HTML Cite"/>
    <w:basedOn w:val="DefaultParagraphFont"/>
    <w:uiPriority w:val="99"/>
    <w:semiHidden w:val="1"/>
    <w:unhideWhenUsed w:val="1"/>
    <w:rsid w:val="00572222"/>
    <w:rPr>
      <w:i w:val="1"/>
      <w:iCs w:val="1"/>
      <w:sz w:val="22"/>
    </w:rPr>
  </w:style>
  <w:style w:type="character" w:styleId="HTMLCode">
    <w:name w:val="HTML Code"/>
    <w:basedOn w:val="DefaultParagraphFont"/>
    <w:uiPriority w:val="99"/>
    <w:semiHidden w:val="1"/>
    <w:unhideWhenUsed w:val="1"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572222"/>
    <w:rPr>
      <w:i w:val="1"/>
      <w:iCs w:val="1"/>
      <w:sz w:val="22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72222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572222"/>
    <w:rPr>
      <w:i w:val="1"/>
      <w:iCs w:val="1"/>
      <w:sz w:val="22"/>
    </w:rPr>
  </w:style>
  <w:style w:type="character" w:styleId="Hyperlink">
    <w:name w:val="Hyperlink"/>
    <w:basedOn w:val="DefaultParagraphFont"/>
    <w:uiPriority w:val="99"/>
    <w:semiHidden w:val="1"/>
    <w:unhideWhenUsed w:val="1"/>
    <w:rsid w:val="000F51EC"/>
    <w:rPr>
      <w:color w:val="1d1c1c" w:themeColor="accent4" w:themeShade="000080"/>
      <w:sz w:val="22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572222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qFormat w:val="1"/>
    <w:rsid w:val="000F51EC"/>
    <w:rPr>
      <w:i w:val="1"/>
      <w:iCs w:val="1"/>
      <w:color w:val="381212" w:themeColor="accent1" w:themeShade="0000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qFormat w:val="1"/>
    <w:rsid w:val="000F51EC"/>
    <w:pPr>
      <w:pBdr>
        <w:top w:color="4b1919" w:space="10" w:sz="4" w:themeColor="accent1" w:val="single"/>
        <w:bottom w:color="4b1919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381212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0F51EC"/>
    <w:rPr>
      <w:i w:val="1"/>
      <w:iCs w:val="1"/>
      <w:color w:val="381212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qFormat w:val="1"/>
    <w:rsid w:val="000F51EC"/>
    <w:rPr>
      <w:b w:val="1"/>
      <w:bCs w:val="1"/>
      <w:caps w:val="0"/>
      <w:smallCaps w:val="1"/>
      <w:color w:val="381212" w:themeColor="accent1" w:themeShade="0000BF"/>
      <w:spacing w:val="5"/>
      <w:sz w:val="22"/>
    </w:rPr>
  </w:style>
  <w:style w:type="table" w:styleId="LightGrid">
    <w:name w:val="Light Grid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4b1919" w:space="0" w:sz="8" w:themeColor="accent1" w:val="single"/>
        <w:left w:color="4b1919" w:space="0" w:sz="8" w:themeColor="accent1" w:val="single"/>
        <w:bottom w:color="4b1919" w:space="0" w:sz="8" w:themeColor="accent1" w:val="single"/>
        <w:right w:color="4b1919" w:space="0" w:sz="8" w:themeColor="accent1" w:val="single"/>
        <w:insideH w:color="4b1919" w:space="0" w:sz="8" w:themeColor="accent1" w:val="single"/>
        <w:insideV w:color="4b1919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18" w:themeColor="accent1" w:val="single"/>
          <w:right w:color="4b1919" w:space="0" w:sz="8" w:themeColor="accent1" w:val="single"/>
          <w:insideH w:space="0" w:sz="0" w:val="nil"/>
          <w:insideV w:color="4b1919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1919" w:space="0" w:sz="6" w:themeColor="accent1" w:val="doub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  <w:insideH w:space="0" w:sz="0" w:val="nil"/>
          <w:insideV w:color="4b1919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</w:tcBorders>
      </w:tcPr>
    </w:tblStylePr>
    <w:tblStylePr w:type="band1Vert"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</w:tcBorders>
        <w:shd w:color="auto" w:fill="e5b3b3" w:themeFill="accent1" w:themeFillTint="00003F" w:val="clear"/>
      </w:tcPr>
    </w:tblStylePr>
    <w:tblStylePr w:type="band1Horz"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  <w:insideV w:color="4b1919" w:space="0" w:sz="8" w:themeColor="accent1" w:val="single"/>
        </w:tcBorders>
        <w:shd w:color="auto" w:fill="e5b3b3" w:themeFill="accent1" w:themeFillTint="00003F" w:val="clear"/>
      </w:tcPr>
    </w:tblStylePr>
    <w:tblStylePr w:type="band2Horz"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  <w:insideV w:color="4b1919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d966" w:space="0" w:sz="8" w:themeColor="accent2" w:val="single"/>
        <w:left w:color="ffd966" w:space="0" w:sz="8" w:themeColor="accent2" w:val="single"/>
        <w:bottom w:color="ffd966" w:space="0" w:sz="8" w:themeColor="accent2" w:val="single"/>
        <w:right w:color="ffd966" w:space="0" w:sz="8" w:themeColor="accent2" w:val="single"/>
        <w:insideH w:color="ffd966" w:space="0" w:sz="8" w:themeColor="accent2" w:val="single"/>
        <w:insideV w:color="ffd966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18" w:themeColor="accent2" w:val="single"/>
          <w:right w:color="ffd966" w:space="0" w:sz="8" w:themeColor="accent2" w:val="single"/>
          <w:insideH w:space="0" w:sz="0" w:val="nil"/>
          <w:insideV w:color="ffd966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d966" w:space="0" w:sz="6" w:themeColor="accent2" w:val="doub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  <w:insideH w:space="0" w:sz="0" w:val="nil"/>
          <w:insideV w:color="ffd966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</w:tcBorders>
      </w:tcPr>
    </w:tblStylePr>
    <w:tblStylePr w:type="band1Vert"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</w:tcBorders>
        <w:shd w:color="auto" w:fill="fff5d9" w:themeFill="accent2" w:themeFillTint="00003F" w:val="clear"/>
      </w:tcPr>
    </w:tblStylePr>
    <w:tblStylePr w:type="band1Horz"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  <w:insideV w:color="ffd966" w:space="0" w:sz="8" w:themeColor="accent2" w:val="single"/>
        </w:tcBorders>
        <w:shd w:color="auto" w:fill="fff5d9" w:themeFill="accent2" w:themeFillTint="00003F" w:val="clear"/>
      </w:tcPr>
    </w:tblStylePr>
    <w:tblStylePr w:type="band2Horz"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  <w:insideV w:color="ffd966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85cdc1" w:space="0" w:sz="8" w:themeColor="accent3" w:val="single"/>
        <w:left w:color="85cdc1" w:space="0" w:sz="8" w:themeColor="accent3" w:val="single"/>
        <w:bottom w:color="85cdc1" w:space="0" w:sz="8" w:themeColor="accent3" w:val="single"/>
        <w:right w:color="85cdc1" w:space="0" w:sz="8" w:themeColor="accent3" w:val="single"/>
        <w:insideH w:color="85cdc1" w:space="0" w:sz="8" w:themeColor="accent3" w:val="single"/>
        <w:insideV w:color="85cdc1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18" w:themeColor="accent3" w:val="single"/>
          <w:right w:color="85cdc1" w:space="0" w:sz="8" w:themeColor="accent3" w:val="single"/>
          <w:insideH w:space="0" w:sz="0" w:val="nil"/>
          <w:insideV w:color="85cdc1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cdc1" w:space="0" w:sz="6" w:themeColor="accent3" w:val="doub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  <w:insideH w:space="0" w:sz="0" w:val="nil"/>
          <w:insideV w:color="85cdc1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</w:tcBorders>
      </w:tcPr>
    </w:tblStylePr>
    <w:tblStylePr w:type="band1Vert"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</w:tcBorders>
        <w:shd w:color="auto" w:fill="e0f2ef" w:themeFill="accent3" w:themeFillTint="00003F" w:val="clear"/>
      </w:tcPr>
    </w:tblStylePr>
    <w:tblStylePr w:type="band1Horz"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  <w:insideV w:color="85cdc1" w:space="0" w:sz="8" w:themeColor="accent3" w:val="single"/>
        </w:tcBorders>
        <w:shd w:color="auto" w:fill="e0f2ef" w:themeFill="accent3" w:themeFillTint="00003F" w:val="clear"/>
      </w:tcPr>
    </w:tblStylePr>
    <w:tblStylePr w:type="band2Horz"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  <w:insideV w:color="85cdc1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3b3838" w:space="0" w:sz="8" w:themeColor="accent4" w:val="single"/>
        <w:left w:color="3b3838" w:space="0" w:sz="8" w:themeColor="accent4" w:val="single"/>
        <w:bottom w:color="3b3838" w:space="0" w:sz="8" w:themeColor="accent4" w:val="single"/>
        <w:right w:color="3b3838" w:space="0" w:sz="8" w:themeColor="accent4" w:val="single"/>
        <w:insideH w:color="3b3838" w:space="0" w:sz="8" w:themeColor="accent4" w:val="single"/>
        <w:insideV w:color="3b3838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18" w:themeColor="accent4" w:val="single"/>
          <w:right w:color="3b3838" w:space="0" w:sz="8" w:themeColor="accent4" w:val="single"/>
          <w:insideH w:space="0" w:sz="0" w:val="nil"/>
          <w:insideV w:color="3b3838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b3838" w:space="0" w:sz="6" w:themeColor="accent4" w:val="doub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  <w:insideH w:space="0" w:sz="0" w:val="nil"/>
          <w:insideV w:color="3b3838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</w:tcBorders>
      </w:tcPr>
    </w:tblStylePr>
    <w:tblStylePr w:type="band1Vert"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</w:tcBorders>
        <w:shd w:color="auto" w:fill="cfcccc" w:themeFill="accent4" w:themeFillTint="00003F" w:val="clear"/>
      </w:tcPr>
    </w:tblStylePr>
    <w:tblStylePr w:type="band1Horz"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  <w:insideV w:color="3b3838" w:space="0" w:sz="8" w:themeColor="accent4" w:val="single"/>
        </w:tcBorders>
        <w:shd w:color="auto" w:fill="cfcccc" w:themeFill="accent4" w:themeFillTint="00003F" w:val="clear"/>
      </w:tcPr>
    </w:tblStylePr>
    <w:tblStylePr w:type="band2Horz"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  <w:insideV w:color="3b3838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5" w:val="single"/>
        <w:left w:color="ffffff" w:space="0" w:sz="8" w:themeColor="accent5" w:val="single"/>
        <w:bottom w:color="ffffff" w:space="0" w:sz="8" w:themeColor="accent5" w:val="single"/>
        <w:right w:color="ffffff" w:space="0" w:sz="8" w:themeColor="accent5" w:val="single"/>
        <w:insideH w:color="ffffff" w:space="0" w:sz="8" w:themeColor="accent5" w:val="single"/>
        <w:insideV w:color="ffffff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18" w:themeColor="accent5" w:val="single"/>
          <w:right w:color="ffffff" w:space="0" w:sz="8" w:themeColor="accent5" w:val="single"/>
          <w:insideH w:space="0" w:sz="0" w:val="nil"/>
          <w:insideV w:color="ffffff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6" w:themeColor="accent5" w:val="doub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  <w:insideH w:space="0" w:sz="0" w:val="nil"/>
          <w:insideV w:color="ffffff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</w:tcBorders>
      </w:tcPr>
    </w:tblStylePr>
    <w:tblStylePr w:type="band1Vert"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</w:tcBorders>
        <w:shd w:color="auto" w:fill="ffffff" w:themeFill="accent5" w:themeFillTint="00003F" w:val="clear"/>
      </w:tcPr>
    </w:tblStylePr>
    <w:tblStylePr w:type="band1Horz"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  <w:insideV w:color="ffffff" w:space="0" w:sz="8" w:themeColor="accent5" w:val="single"/>
        </w:tcBorders>
        <w:shd w:color="auto" w:fill="ffffff" w:themeFill="accent5" w:themeFillTint="00003F" w:val="clear"/>
      </w:tcPr>
    </w:tblStylePr>
    <w:tblStylePr w:type="band2Horz"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  <w:insideV w:color="ffffff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val="single"/>
        <w:left w:color="ffffff" w:space="0" w:sz="8" w:themeColor="accent6" w:val="single"/>
        <w:bottom w:color="ffffff" w:space="0" w:sz="8" w:themeColor="accent6" w:val="single"/>
        <w:right w:color="ffffff" w:space="0" w:sz="8" w:themeColor="accent6" w:val="single"/>
        <w:insideH w:color="ffffff" w:space="0" w:sz="8" w:themeColor="accent6" w:val="single"/>
        <w:insideV w:color="ffffff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18" w:themeColor="accent6" w:val="single"/>
          <w:right w:color="ffffff" w:space="0" w:sz="8" w:themeColor="accent6" w:val="single"/>
          <w:insideH w:space="0" w:sz="0" w:val="nil"/>
          <w:insideV w:color="ffffff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6" w:themeColor="accent6" w:val="doub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  <w:insideH w:space="0" w:sz="0" w:val="nil"/>
          <w:insideV w:color="ffffff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</w:tcBorders>
      </w:tcPr>
    </w:tblStylePr>
    <w:tblStylePr w:type="band1Vert"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</w:tcBorders>
        <w:shd w:color="auto" w:fill="ffffff" w:themeFill="accent6" w:themeFillTint="00003F" w:val="clear"/>
      </w:tcPr>
    </w:tblStylePr>
    <w:tblStylePr w:type="band1Horz"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  <w:insideV w:color="ffffff" w:space="0" w:sz="8" w:themeColor="accent6" w:val="single"/>
        </w:tcBorders>
        <w:shd w:color="auto" w:fill="ffffff" w:themeFill="accent6" w:themeFillTint="00003F" w:val="clear"/>
      </w:tcPr>
    </w:tblStylePr>
    <w:tblStylePr w:type="band2Horz"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  <w:insideV w:color="ffffff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4b1919" w:space="0" w:sz="8" w:themeColor="accent1" w:val="single"/>
        <w:left w:color="4b1919" w:space="0" w:sz="8" w:themeColor="accent1" w:val="single"/>
        <w:bottom w:color="4b1919" w:space="0" w:sz="8" w:themeColor="accent1" w:val="single"/>
        <w:right w:color="4b1919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1919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1919" w:space="0" w:sz="6" w:themeColor="accent1" w:val="doub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</w:tcBorders>
      </w:tcPr>
    </w:tblStylePr>
    <w:tblStylePr w:type="band1Horz">
      <w:tblPr/>
      <w:tcPr>
        <w:tcBorders>
          <w:top w:color="4b1919" w:space="0" w:sz="8" w:themeColor="accent1" w:val="single"/>
          <w:left w:color="4b1919" w:space="0" w:sz="8" w:themeColor="accent1" w:val="single"/>
          <w:bottom w:color="4b1919" w:space="0" w:sz="8" w:themeColor="accent1" w:val="single"/>
          <w:right w:color="4b1919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d966" w:space="0" w:sz="8" w:themeColor="accent2" w:val="single"/>
        <w:left w:color="ffd966" w:space="0" w:sz="8" w:themeColor="accent2" w:val="single"/>
        <w:bottom w:color="ffd966" w:space="0" w:sz="8" w:themeColor="accent2" w:val="single"/>
        <w:right w:color="ffd966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d966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d966" w:space="0" w:sz="6" w:themeColor="accent2" w:val="doub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</w:tcBorders>
      </w:tcPr>
    </w:tblStylePr>
    <w:tblStylePr w:type="band1Horz">
      <w:tblPr/>
      <w:tcPr>
        <w:tcBorders>
          <w:top w:color="ffd966" w:space="0" w:sz="8" w:themeColor="accent2" w:val="single"/>
          <w:left w:color="ffd966" w:space="0" w:sz="8" w:themeColor="accent2" w:val="single"/>
          <w:bottom w:color="ffd966" w:space="0" w:sz="8" w:themeColor="accent2" w:val="single"/>
          <w:right w:color="ffd966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85cdc1" w:space="0" w:sz="8" w:themeColor="accent3" w:val="single"/>
        <w:left w:color="85cdc1" w:space="0" w:sz="8" w:themeColor="accent3" w:val="single"/>
        <w:bottom w:color="85cdc1" w:space="0" w:sz="8" w:themeColor="accent3" w:val="single"/>
        <w:right w:color="85cdc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5cdc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cdc1" w:space="0" w:sz="6" w:themeColor="accent3" w:val="doub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</w:tcBorders>
      </w:tcPr>
    </w:tblStylePr>
    <w:tblStylePr w:type="band1Horz">
      <w:tblPr/>
      <w:tcPr>
        <w:tcBorders>
          <w:top w:color="85cdc1" w:space="0" w:sz="8" w:themeColor="accent3" w:val="single"/>
          <w:left w:color="85cdc1" w:space="0" w:sz="8" w:themeColor="accent3" w:val="single"/>
          <w:bottom w:color="85cdc1" w:space="0" w:sz="8" w:themeColor="accent3" w:val="single"/>
          <w:right w:color="85cdc1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3b3838" w:space="0" w:sz="8" w:themeColor="accent4" w:val="single"/>
        <w:left w:color="3b3838" w:space="0" w:sz="8" w:themeColor="accent4" w:val="single"/>
        <w:bottom w:color="3b3838" w:space="0" w:sz="8" w:themeColor="accent4" w:val="single"/>
        <w:right w:color="3b3838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b3838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b3838" w:space="0" w:sz="6" w:themeColor="accent4" w:val="doub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</w:tcBorders>
      </w:tcPr>
    </w:tblStylePr>
    <w:tblStylePr w:type="band1Horz">
      <w:tblPr/>
      <w:tcPr>
        <w:tcBorders>
          <w:top w:color="3b3838" w:space="0" w:sz="8" w:themeColor="accent4" w:val="single"/>
          <w:left w:color="3b3838" w:space="0" w:sz="8" w:themeColor="accent4" w:val="single"/>
          <w:bottom w:color="3b3838" w:space="0" w:sz="8" w:themeColor="accent4" w:val="single"/>
          <w:right w:color="3b3838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5" w:val="single"/>
        <w:left w:color="ffffff" w:space="0" w:sz="8" w:themeColor="accent5" w:val="single"/>
        <w:bottom w:color="ffffff" w:space="0" w:sz="8" w:themeColor="accent5" w:val="single"/>
        <w:right w:color="fffff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fff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5" w:val="doub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</w:tcBorders>
      </w:tcPr>
    </w:tblStylePr>
    <w:tblStylePr w:type="band1Horz">
      <w:tblPr/>
      <w:tcPr>
        <w:tcBorders>
          <w:top w:color="ffffff" w:space="0" w:sz="8" w:themeColor="accent5" w:val="single"/>
          <w:left w:color="ffffff" w:space="0" w:sz="8" w:themeColor="accent5" w:val="single"/>
          <w:bottom w:color="ffffff" w:space="0" w:sz="8" w:themeColor="accent5" w:val="single"/>
          <w:right w:color="ffffff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val="single"/>
        <w:left w:color="ffffff" w:space="0" w:sz="8" w:themeColor="accent6" w:val="single"/>
        <w:bottom w:color="ffffff" w:space="0" w:sz="8" w:themeColor="accent6" w:val="single"/>
        <w:right w:color="ffffff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6" w:val="doub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</w:tcBorders>
      </w:tcPr>
    </w:tblStylePr>
    <w:tblStylePr w:type="band1Horz">
      <w:tblPr/>
      <w:tcPr>
        <w:tcBorders>
          <w:top w:color="ffffff" w:space="0" w:sz="8" w:themeColor="accent6" w:val="single"/>
          <w:left w:color="ffffff" w:space="0" w:sz="8" w:themeColor="accent6" w:val="single"/>
          <w:bottom w:color="ffffff" w:space="0" w:sz="8" w:themeColor="accent6" w:val="single"/>
          <w:right w:color="ffffff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381212" w:themeColor="accent1" w:themeShade="0000BF"/>
    </w:rPr>
    <w:tblPr>
      <w:tblStyleRowBandSize w:val="1"/>
      <w:tblStyleColBandSize w:val="1"/>
      <w:tblBorders>
        <w:top w:color="4b1919" w:space="0" w:sz="8" w:themeColor="accent1" w:val="single"/>
        <w:bottom w:color="4b1919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1919" w:space="0" w:sz="8" w:themeColor="accent1" w:val="single"/>
          <w:left w:space="0" w:sz="0" w:val="nil"/>
          <w:bottom w:color="4b1919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1919" w:space="0" w:sz="8" w:themeColor="accent1" w:val="single"/>
          <w:left w:space="0" w:sz="0" w:val="nil"/>
          <w:bottom w:color="4b1919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ffc20c" w:themeColor="accent2" w:themeShade="0000BF"/>
    </w:rPr>
    <w:tblPr>
      <w:tblStyleRowBandSize w:val="1"/>
      <w:tblStyleColBandSize w:val="1"/>
      <w:tblBorders>
        <w:top w:color="ffd966" w:space="0" w:sz="8" w:themeColor="accent2" w:val="single"/>
        <w:bottom w:color="ffd966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d966" w:space="0" w:sz="8" w:themeColor="accent2" w:val="single"/>
          <w:left w:space="0" w:sz="0" w:val="nil"/>
          <w:bottom w:color="ffd966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d966" w:space="0" w:sz="8" w:themeColor="accent2" w:val="single"/>
          <w:left w:space="0" w:sz="0" w:val="nil"/>
          <w:bottom w:color="ffd966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49b3a1" w:themeColor="accent3" w:themeShade="0000BF"/>
    </w:rPr>
    <w:tblPr>
      <w:tblStyleRowBandSize w:val="1"/>
      <w:tblStyleColBandSize w:val="1"/>
      <w:tblBorders>
        <w:top w:color="85cdc1" w:space="0" w:sz="8" w:themeColor="accent3" w:val="single"/>
        <w:bottom w:color="85cdc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5cdc1" w:space="0" w:sz="8" w:themeColor="accent3" w:val="single"/>
          <w:left w:space="0" w:sz="0" w:val="nil"/>
          <w:bottom w:color="85cdc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cdc1" w:space="0" w:sz="8" w:themeColor="accent3" w:val="single"/>
          <w:left w:space="0" w:sz="0" w:val="nil"/>
          <w:bottom w:color="85cdc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2c2a2a" w:themeColor="accent4" w:themeShade="0000BF"/>
    </w:rPr>
    <w:tblPr>
      <w:tblStyleRowBandSize w:val="1"/>
      <w:tblStyleColBandSize w:val="1"/>
      <w:tblBorders>
        <w:top w:color="3b3838" w:space="0" w:sz="8" w:themeColor="accent4" w:val="single"/>
        <w:bottom w:color="3b3838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b3838" w:space="0" w:sz="8" w:themeColor="accent4" w:val="single"/>
          <w:left w:space="0" w:sz="0" w:val="nil"/>
          <w:bottom w:color="3b3838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b3838" w:space="0" w:sz="8" w:themeColor="accent4" w:val="single"/>
          <w:left w:space="0" w:sz="0" w:val="nil"/>
          <w:bottom w:color="3b3838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bfbfbf" w:themeColor="accent5" w:themeShade="0000BF"/>
    </w:rPr>
    <w:tblPr>
      <w:tblStyleRowBandSize w:val="1"/>
      <w:tblStyleColBandSize w:val="1"/>
      <w:tblBorders>
        <w:top w:color="ffffff" w:space="0" w:sz="8" w:themeColor="accent5" w:val="single"/>
        <w:bottom w:color="ffffff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8" w:themeColor="accent5" w:val="single"/>
          <w:left w:space="0" w:sz="0" w:val="nil"/>
          <w:bottom w:color="fffff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8" w:themeColor="accent5" w:val="single"/>
          <w:left w:space="0" w:sz="0" w:val="nil"/>
          <w:bottom w:color="ffffff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572222"/>
    <w:pPr>
      <w:spacing w:after="0" w:line="240" w:lineRule="auto"/>
    </w:pPr>
    <w:rPr>
      <w:color w:val="bfbfbf" w:themeColor="accent6" w:themeShade="0000BF"/>
    </w:rPr>
    <w:tblPr>
      <w:tblStyleRowBandSize w:val="1"/>
      <w:tblStyleColBandSize w:val="1"/>
      <w:tblBorders>
        <w:top w:color="ffffff" w:space="0" w:sz="8" w:themeColor="accent6" w:val="single"/>
        <w:bottom w:color="ffffff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8" w:themeColor="accent6" w:val="single"/>
          <w:left w:space="0" w:sz="0" w:val="nil"/>
          <w:bottom w:color="ffffff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8" w:themeColor="accent6" w:val="single"/>
          <w:left w:space="0" w:sz="0" w:val="nil"/>
          <w:bottom w:color="ffffff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572222"/>
    <w:rPr>
      <w:sz w:val="22"/>
    </w:rPr>
  </w:style>
  <w:style w:type="paragraph" w:styleId="List">
    <w:name w:val="List"/>
    <w:basedOn w:val="Normal"/>
    <w:uiPriority w:val="99"/>
    <w:semiHidden w:val="1"/>
    <w:unhideWhenUsed w:val="1"/>
    <w:rsid w:val="00572222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572222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572222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572222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572222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572222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572222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572222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572222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572222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572222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572222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572222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572222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572222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572222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572222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572222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572222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572222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semiHidden w:val="1"/>
    <w:qFormat w:val="1"/>
    <w:rsid w:val="00572222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14646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14646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e7a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e7a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5e1d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e1d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b8585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8585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ffff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fff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c14646" w:space="0" w:sz="4" w:themeColor="accent1" w:themeTint="000099" w:val="single"/>
        <w:bottom w:color="c14646" w:space="0" w:sz="4" w:themeColor="accent1" w:themeTint="000099" w:val="single"/>
        <w:insideH w:color="c14646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e7a3" w:space="0" w:sz="4" w:themeColor="accent2" w:themeTint="000099" w:val="single"/>
        <w:bottom w:color="ffe7a3" w:space="0" w:sz="4" w:themeColor="accent2" w:themeTint="000099" w:val="single"/>
        <w:insideH w:color="ffe7a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b5e1d9" w:space="0" w:sz="4" w:themeColor="accent3" w:themeTint="000099" w:val="single"/>
        <w:bottom w:color="b5e1d9" w:space="0" w:sz="4" w:themeColor="accent3" w:themeTint="000099" w:val="single"/>
        <w:insideH w:color="b5e1d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8b8585" w:space="0" w:sz="4" w:themeColor="accent4" w:themeTint="000099" w:val="single"/>
        <w:bottom w:color="8b8585" w:space="0" w:sz="4" w:themeColor="accent4" w:themeTint="000099" w:val="single"/>
        <w:insideH w:color="8b8585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themeTint="000099" w:val="single"/>
        <w:bottom w:color="ffffff" w:space="0" w:sz="4" w:themeColor="accent5" w:themeTint="000099" w:val="single"/>
        <w:insideH w:color="ffffff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themeTint="000099" w:val="single"/>
        <w:bottom w:color="ffffff" w:space="0" w:sz="4" w:themeColor="accent6" w:themeTint="000099" w:val="single"/>
        <w:insideH w:color="fffff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4b1919" w:space="0" w:sz="4" w:themeColor="accent1" w:val="single"/>
        <w:left w:color="4b1919" w:space="0" w:sz="4" w:themeColor="accent1" w:val="single"/>
        <w:bottom w:color="4b1919" w:space="0" w:sz="4" w:themeColor="accent1" w:val="single"/>
        <w:right w:color="4b1919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1919" w:themeFill="accent1" w:val="clear"/>
      </w:tcPr>
    </w:tblStylePr>
    <w:tblStylePr w:type="lastRow">
      <w:rPr>
        <w:b w:val="1"/>
        <w:bCs w:val="1"/>
      </w:rPr>
      <w:tblPr/>
      <w:tcPr>
        <w:tcBorders>
          <w:top w:color="4b1919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1919" w:space="0" w:sz="4" w:themeColor="accent1" w:val="single"/>
          <w:right w:color="4b1919" w:space="0" w:sz="4" w:themeColor="accent1" w:val="single"/>
        </w:tcBorders>
      </w:tcPr>
    </w:tblStylePr>
    <w:tblStylePr w:type="band1Horz">
      <w:tblPr/>
      <w:tcPr>
        <w:tcBorders>
          <w:top w:color="4b1919" w:space="0" w:sz="4" w:themeColor="accent1" w:val="single"/>
          <w:bottom w:color="4b1919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1919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b1919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2" w:val="single"/>
        <w:left w:color="ffd966" w:space="0" w:sz="4" w:themeColor="accent2" w:val="single"/>
        <w:bottom w:color="ffd966" w:space="0" w:sz="4" w:themeColor="accent2" w:val="single"/>
        <w:right w:color="ffd966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d966" w:themeFill="accent2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d966" w:space="0" w:sz="4" w:themeColor="accent2" w:val="single"/>
          <w:right w:color="ffd966" w:space="0" w:sz="4" w:themeColor="accent2" w:val="single"/>
        </w:tcBorders>
      </w:tcPr>
    </w:tblStylePr>
    <w:tblStylePr w:type="band1Horz">
      <w:tblPr/>
      <w:tcPr>
        <w:tcBorders>
          <w:top w:color="ffd966" w:space="0" w:sz="4" w:themeColor="accent2" w:val="single"/>
          <w:bottom w:color="ffd966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d966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ffd966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85cdc1" w:space="0" w:sz="4" w:themeColor="accent3" w:val="single"/>
        <w:left w:color="85cdc1" w:space="0" w:sz="4" w:themeColor="accent3" w:val="single"/>
        <w:bottom w:color="85cdc1" w:space="0" w:sz="4" w:themeColor="accent3" w:val="single"/>
        <w:right w:color="85cdc1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5cdc1" w:themeFill="accent3" w:val="clear"/>
      </w:tcPr>
    </w:tblStylePr>
    <w:tblStylePr w:type="lastRow">
      <w:rPr>
        <w:b w:val="1"/>
        <w:bCs w:val="1"/>
      </w:rPr>
      <w:tblPr/>
      <w:tcPr>
        <w:tcBorders>
          <w:top w:color="85cdc1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5cdc1" w:space="0" w:sz="4" w:themeColor="accent3" w:val="single"/>
          <w:right w:color="85cdc1" w:space="0" w:sz="4" w:themeColor="accent3" w:val="single"/>
        </w:tcBorders>
      </w:tcPr>
    </w:tblStylePr>
    <w:tblStylePr w:type="band1Horz">
      <w:tblPr/>
      <w:tcPr>
        <w:tcBorders>
          <w:top w:color="85cdc1" w:space="0" w:sz="4" w:themeColor="accent3" w:val="single"/>
          <w:bottom w:color="85cdc1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5cdc1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85cdc1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3b3838" w:space="0" w:sz="4" w:themeColor="accent4" w:val="single"/>
        <w:left w:color="3b3838" w:space="0" w:sz="4" w:themeColor="accent4" w:val="single"/>
        <w:bottom w:color="3b3838" w:space="0" w:sz="4" w:themeColor="accent4" w:val="single"/>
        <w:right w:color="3b3838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b3838" w:themeFill="accent4" w:val="clear"/>
      </w:tcPr>
    </w:tblStylePr>
    <w:tblStylePr w:type="lastRow">
      <w:rPr>
        <w:b w:val="1"/>
        <w:bCs w:val="1"/>
      </w:rPr>
      <w:tblPr/>
      <w:tcPr>
        <w:tcBorders>
          <w:top w:color="3b3838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b3838" w:space="0" w:sz="4" w:themeColor="accent4" w:val="single"/>
          <w:right w:color="3b3838" w:space="0" w:sz="4" w:themeColor="accent4" w:val="single"/>
        </w:tcBorders>
      </w:tcPr>
    </w:tblStylePr>
    <w:tblStylePr w:type="band1Horz">
      <w:tblPr/>
      <w:tcPr>
        <w:tcBorders>
          <w:top w:color="3b3838" w:space="0" w:sz="4" w:themeColor="accent4" w:val="single"/>
          <w:bottom w:color="3b3838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b3838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3b3838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val="single"/>
        <w:left w:color="ffffff" w:space="0" w:sz="4" w:themeColor="accent5" w:val="single"/>
        <w:bottom w:color="ffffff" w:space="0" w:sz="4" w:themeColor="accent5" w:val="single"/>
        <w:right w:color="ffffff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ffff" w:themeFill="accent5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ffff" w:space="0" w:sz="4" w:themeColor="accent5" w:val="single"/>
          <w:right w:color="ffffff" w:space="0" w:sz="4" w:themeColor="accent5" w:val="single"/>
        </w:tcBorders>
      </w:tcPr>
    </w:tblStylePr>
    <w:tblStylePr w:type="band1Horz">
      <w:tblPr/>
      <w:tcPr>
        <w:tcBorders>
          <w:top w:color="ffffff" w:space="0" w:sz="4" w:themeColor="accent5" w:val="single"/>
          <w:bottom w:color="ffffff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ffff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ffffff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val="single"/>
        <w:left w:color="ffffff" w:space="0" w:sz="4" w:themeColor="accent6" w:val="single"/>
        <w:bottom w:color="ffffff" w:space="0" w:sz="4" w:themeColor="accent6" w:val="single"/>
        <w:right w:color="ffffff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ffff" w:themeFill="accent6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ffff" w:space="0" w:sz="4" w:themeColor="accent6" w:val="single"/>
          <w:right w:color="ffffff" w:space="0" w:sz="4" w:themeColor="accent6" w:val="single"/>
        </w:tcBorders>
      </w:tcPr>
    </w:tblStylePr>
    <w:tblStylePr w:type="band1Horz">
      <w:tblPr/>
      <w:tcPr>
        <w:tcBorders>
          <w:top w:color="ffffff" w:space="0" w:sz="4" w:themeColor="accent6" w:val="single"/>
          <w:bottom w:color="ffffff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ffff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ffffff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c14646" w:space="0" w:sz="4" w:themeColor="accent1" w:themeTint="000099" w:val="single"/>
        <w:left w:color="c14646" w:space="0" w:sz="4" w:themeColor="accent1" w:themeTint="000099" w:val="single"/>
        <w:bottom w:color="c14646" w:space="0" w:sz="4" w:themeColor="accent1" w:themeTint="000099" w:val="single"/>
        <w:right w:color="c14646" w:space="0" w:sz="4" w:themeColor="accent1" w:themeTint="000099" w:val="single"/>
        <w:insideH w:color="c14646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1919" w:space="0" w:sz="4" w:themeColor="accent1" w:val="single"/>
          <w:left w:color="4b1919" w:space="0" w:sz="4" w:themeColor="accent1" w:val="single"/>
          <w:bottom w:color="4b1919" w:space="0" w:sz="4" w:themeColor="accent1" w:val="single"/>
          <w:right w:color="4b1919" w:space="0" w:sz="4" w:themeColor="accent1" w:val="single"/>
          <w:insideH w:space="0" w:sz="0" w:val="nil"/>
        </w:tcBorders>
        <w:shd w:color="auto" w:fill="4b1919" w:themeFill="accent1" w:val="clear"/>
      </w:tcPr>
    </w:tblStylePr>
    <w:tblStylePr w:type="lastRow">
      <w:rPr>
        <w:b w:val="1"/>
        <w:bCs w:val="1"/>
      </w:rPr>
      <w:tblPr/>
      <w:tcPr>
        <w:tcBorders>
          <w:top w:color="c14646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e7a3" w:space="0" w:sz="4" w:themeColor="accent2" w:themeTint="000099" w:val="single"/>
        <w:left w:color="ffe7a3" w:space="0" w:sz="4" w:themeColor="accent2" w:themeTint="000099" w:val="single"/>
        <w:bottom w:color="ffe7a3" w:space="0" w:sz="4" w:themeColor="accent2" w:themeTint="000099" w:val="single"/>
        <w:right w:color="ffe7a3" w:space="0" w:sz="4" w:themeColor="accent2" w:themeTint="000099" w:val="single"/>
        <w:insideH w:color="ffe7a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d966" w:space="0" w:sz="4" w:themeColor="accent2" w:val="single"/>
          <w:left w:color="ffd966" w:space="0" w:sz="4" w:themeColor="accent2" w:val="single"/>
          <w:bottom w:color="ffd966" w:space="0" w:sz="4" w:themeColor="accent2" w:val="single"/>
          <w:right w:color="ffd966" w:space="0" w:sz="4" w:themeColor="accent2" w:val="single"/>
          <w:insideH w:space="0" w:sz="0" w:val="nil"/>
        </w:tcBorders>
        <w:shd w:color="auto" w:fill="ffd966" w:themeFill="accent2" w:val="clear"/>
      </w:tcPr>
    </w:tblStylePr>
    <w:tblStylePr w:type="lastRow">
      <w:rPr>
        <w:b w:val="1"/>
        <w:bCs w:val="1"/>
      </w:rPr>
      <w:tblPr/>
      <w:tcPr>
        <w:tcBorders>
          <w:top w:color="ffe7a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b5e1d9" w:space="0" w:sz="4" w:themeColor="accent3" w:themeTint="000099" w:val="single"/>
        <w:left w:color="b5e1d9" w:space="0" w:sz="4" w:themeColor="accent3" w:themeTint="000099" w:val="single"/>
        <w:bottom w:color="b5e1d9" w:space="0" w:sz="4" w:themeColor="accent3" w:themeTint="000099" w:val="single"/>
        <w:right w:color="b5e1d9" w:space="0" w:sz="4" w:themeColor="accent3" w:themeTint="000099" w:val="single"/>
        <w:insideH w:color="b5e1d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5cdc1" w:space="0" w:sz="4" w:themeColor="accent3" w:val="single"/>
          <w:left w:color="85cdc1" w:space="0" w:sz="4" w:themeColor="accent3" w:val="single"/>
          <w:bottom w:color="85cdc1" w:space="0" w:sz="4" w:themeColor="accent3" w:val="single"/>
          <w:right w:color="85cdc1" w:space="0" w:sz="4" w:themeColor="accent3" w:val="single"/>
          <w:insideH w:space="0" w:sz="0" w:val="nil"/>
        </w:tcBorders>
        <w:shd w:color="auto" w:fill="85cdc1" w:themeFill="accent3" w:val="clear"/>
      </w:tcPr>
    </w:tblStylePr>
    <w:tblStylePr w:type="lastRow">
      <w:rPr>
        <w:b w:val="1"/>
        <w:bCs w:val="1"/>
      </w:rPr>
      <w:tblPr/>
      <w:tcPr>
        <w:tcBorders>
          <w:top w:color="b5e1d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8b8585" w:space="0" w:sz="4" w:themeColor="accent4" w:themeTint="000099" w:val="single"/>
        <w:left w:color="8b8585" w:space="0" w:sz="4" w:themeColor="accent4" w:themeTint="000099" w:val="single"/>
        <w:bottom w:color="8b8585" w:space="0" w:sz="4" w:themeColor="accent4" w:themeTint="000099" w:val="single"/>
        <w:right w:color="8b8585" w:space="0" w:sz="4" w:themeColor="accent4" w:themeTint="000099" w:val="single"/>
        <w:insideH w:color="8b8585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b3838" w:space="0" w:sz="4" w:themeColor="accent4" w:val="single"/>
          <w:left w:color="3b3838" w:space="0" w:sz="4" w:themeColor="accent4" w:val="single"/>
          <w:bottom w:color="3b3838" w:space="0" w:sz="4" w:themeColor="accent4" w:val="single"/>
          <w:right w:color="3b3838" w:space="0" w:sz="4" w:themeColor="accent4" w:val="single"/>
          <w:insideH w:space="0" w:sz="0" w:val="nil"/>
        </w:tcBorders>
        <w:shd w:color="auto" w:fill="3b3838" w:themeFill="accent4" w:val="clear"/>
      </w:tcPr>
    </w:tblStylePr>
    <w:tblStylePr w:type="lastRow">
      <w:rPr>
        <w:b w:val="1"/>
        <w:bCs w:val="1"/>
      </w:rPr>
      <w:tblPr/>
      <w:tcPr>
        <w:tcBorders>
          <w:top w:color="8b8585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5" w:themeTint="000099" w:val="single"/>
        <w:left w:color="ffffff" w:space="0" w:sz="4" w:themeColor="accent5" w:themeTint="000099" w:val="single"/>
        <w:bottom w:color="ffffff" w:space="0" w:sz="4" w:themeColor="accent5" w:themeTint="000099" w:val="single"/>
        <w:right w:color="ffffff" w:space="0" w:sz="4" w:themeColor="accent5" w:themeTint="000099" w:val="single"/>
        <w:insideH w:color="ffffff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accent5" w:val="single"/>
          <w:left w:color="ffffff" w:space="0" w:sz="4" w:themeColor="accent5" w:val="single"/>
          <w:bottom w:color="ffffff" w:space="0" w:sz="4" w:themeColor="accent5" w:val="single"/>
          <w:right w:color="ffffff" w:space="0" w:sz="4" w:themeColor="accent5" w:val="single"/>
          <w:insideH w:space="0" w:sz="0" w:val="nil"/>
        </w:tcBorders>
        <w:shd w:color="auto" w:fill="ffffff" w:themeFill="accent5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4" w:themeColor="accent6" w:themeTint="000099" w:val="single"/>
        <w:left w:color="ffffff" w:space="0" w:sz="4" w:themeColor="accent6" w:themeTint="000099" w:val="single"/>
        <w:bottom w:color="ffffff" w:space="0" w:sz="4" w:themeColor="accent6" w:themeTint="000099" w:val="single"/>
        <w:right w:color="ffffff" w:space="0" w:sz="4" w:themeColor="accent6" w:themeTint="000099" w:val="single"/>
        <w:insideH w:color="fffff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accent6" w:val="single"/>
          <w:left w:color="ffffff" w:space="0" w:sz="4" w:themeColor="accent6" w:val="single"/>
          <w:bottom w:color="ffffff" w:space="0" w:sz="4" w:themeColor="accent6" w:val="single"/>
          <w:right w:color="ffffff" w:space="0" w:sz="4" w:themeColor="accent6" w:val="single"/>
          <w:insideH w:space="0" w:sz="0" w:val="nil"/>
        </w:tcBorders>
        <w:shd w:color="auto" w:fill="ffffff" w:themeFill="accent6" w:val="clear"/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b1919" w:space="0" w:sz="24" w:themeColor="accent1" w:val="single"/>
        <w:left w:color="4b1919" w:space="0" w:sz="24" w:themeColor="accent1" w:val="single"/>
        <w:bottom w:color="4b1919" w:space="0" w:sz="24" w:themeColor="accent1" w:val="single"/>
        <w:right w:color="4b1919" w:space="0" w:sz="24" w:themeColor="accent1" w:val="single"/>
      </w:tblBorders>
    </w:tblPr>
    <w:tcPr>
      <w:shd w:color="auto" w:fill="4b1919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ffd966" w:space="0" w:sz="24" w:themeColor="accent2" w:val="single"/>
        <w:left w:color="ffd966" w:space="0" w:sz="24" w:themeColor="accent2" w:val="single"/>
        <w:bottom w:color="ffd966" w:space="0" w:sz="24" w:themeColor="accent2" w:val="single"/>
        <w:right w:color="ffd966" w:space="0" w:sz="24" w:themeColor="accent2" w:val="single"/>
      </w:tblBorders>
    </w:tblPr>
    <w:tcPr>
      <w:shd w:color="auto" w:fill="ffd966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5cdc1" w:space="0" w:sz="24" w:themeColor="accent3" w:val="single"/>
        <w:left w:color="85cdc1" w:space="0" w:sz="24" w:themeColor="accent3" w:val="single"/>
        <w:bottom w:color="85cdc1" w:space="0" w:sz="24" w:themeColor="accent3" w:val="single"/>
        <w:right w:color="85cdc1" w:space="0" w:sz="24" w:themeColor="accent3" w:val="single"/>
      </w:tblBorders>
    </w:tblPr>
    <w:tcPr>
      <w:shd w:color="auto" w:fill="85cdc1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3b3838" w:space="0" w:sz="24" w:themeColor="accent4" w:val="single"/>
        <w:left w:color="3b3838" w:space="0" w:sz="24" w:themeColor="accent4" w:val="single"/>
        <w:bottom w:color="3b3838" w:space="0" w:sz="24" w:themeColor="accent4" w:val="single"/>
        <w:right w:color="3b3838" w:space="0" w:sz="24" w:themeColor="accent4" w:val="single"/>
      </w:tblBorders>
    </w:tblPr>
    <w:tcPr>
      <w:shd w:color="auto" w:fill="3b3838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ffffff" w:space="0" w:sz="24" w:themeColor="accent5" w:val="single"/>
        <w:left w:color="ffffff" w:space="0" w:sz="24" w:themeColor="accent5" w:val="single"/>
        <w:bottom w:color="ffffff" w:space="0" w:sz="24" w:themeColor="accent5" w:val="single"/>
        <w:right w:color="ffffff" w:space="0" w:sz="24" w:themeColor="accent5" w:val="single"/>
      </w:tblBorders>
    </w:tblPr>
    <w:tcPr>
      <w:shd w:color="auto" w:fill="ffffff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ffffff" w:space="0" w:sz="24" w:themeColor="accent6" w:val="single"/>
        <w:left w:color="ffffff" w:space="0" w:sz="24" w:themeColor="accent6" w:val="single"/>
        <w:bottom w:color="ffffff" w:space="0" w:sz="24" w:themeColor="accent6" w:val="single"/>
        <w:right w:color="ffffff" w:space="0" w:sz="24" w:themeColor="accent6" w:val="single"/>
      </w:tblBorders>
    </w:tblPr>
    <w:tcPr>
      <w:shd w:color="auto" w:fill="ffffff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0000BF"/>
    </w:rPr>
    <w:tblPr>
      <w:tblStyleRowBandSize w:val="1"/>
      <w:tblStyleColBandSize w:val="1"/>
      <w:tblBorders>
        <w:top w:color="4b1919" w:space="0" w:sz="4" w:themeColor="accent1" w:val="single"/>
        <w:bottom w:color="4b1919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4b1919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4b1919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0000BF"/>
    </w:rPr>
    <w:tblPr>
      <w:tblStyleRowBandSize w:val="1"/>
      <w:tblStyleColBandSize w:val="1"/>
      <w:tblBorders>
        <w:top w:color="ffd966" w:space="0" w:sz="4" w:themeColor="accent2" w:val="single"/>
        <w:bottom w:color="ffd966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0000BF"/>
    </w:rPr>
    <w:tblPr>
      <w:tblStyleRowBandSize w:val="1"/>
      <w:tblStyleColBandSize w:val="1"/>
      <w:tblBorders>
        <w:top w:color="85cdc1" w:space="0" w:sz="4" w:themeColor="accent3" w:val="single"/>
        <w:bottom w:color="85cdc1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85cdc1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85cdc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0000BF"/>
    </w:rPr>
    <w:tblPr>
      <w:tblStyleRowBandSize w:val="1"/>
      <w:tblStyleColBandSize w:val="1"/>
      <w:tblBorders>
        <w:top w:color="3b3838" w:space="0" w:sz="4" w:themeColor="accent4" w:val="single"/>
        <w:bottom w:color="3b3838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3b3838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3b3838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0000BF"/>
    </w:rPr>
    <w:tblPr>
      <w:tblStyleRowBandSize w:val="1"/>
      <w:tblStyleColBandSize w:val="1"/>
      <w:tblBorders>
        <w:top w:color="ffffff" w:space="0" w:sz="4" w:themeColor="accent5" w:val="single"/>
        <w:bottom w:color="ffffff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0000BF"/>
    </w:rPr>
    <w:tblPr>
      <w:tblStyleRowBandSize w:val="1"/>
      <w:tblStyleColBandSize w:val="1"/>
      <w:tblBorders>
        <w:top w:color="ffffff" w:space="0" w:sz="4" w:themeColor="accent6" w:val="single"/>
        <w:bottom w:color="ffffff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fffff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1919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1919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1919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1919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eac1c1" w:themeFill="accent1" w:themeFillTint="000033" w:val="clear"/>
      </w:tcPr>
    </w:tblStylePr>
    <w:tblStylePr w:type="band1Horz">
      <w:tblPr/>
      <w:tcPr>
        <w:shd w:color="auto" w:fill="eac1c1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d966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d966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d966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d966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ff7e0" w:themeFill="accent2" w:themeFillTint="000033" w:val="clear"/>
      </w:tcPr>
    </w:tblStylePr>
    <w:tblStylePr w:type="band1Horz">
      <w:tblPr/>
      <w:tcPr>
        <w:shd w:color="auto" w:fill="fff7e0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5cdc1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5cdc1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5cdc1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5cdc1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6f5f2" w:themeFill="accent3" w:themeFillTint="000033" w:val="clear"/>
      </w:tcPr>
    </w:tblStylePr>
    <w:tblStylePr w:type="band1Horz">
      <w:tblPr/>
      <w:tcPr>
        <w:shd w:color="auto" w:fill="e6f5f2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b3838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b3838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b3838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b3838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d8d6d6" w:themeFill="accent4" w:themeFillTint="000033" w:val="clear"/>
      </w:tcPr>
    </w:tblStylePr>
    <w:tblStylePr w:type="band1Horz">
      <w:tblPr/>
      <w:tcPr>
        <w:shd w:color="auto" w:fill="d8d6d6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ffff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ffff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ffff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ffff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5" w:themeFillTint="000033" w:val="clear"/>
      </w:tcPr>
    </w:tblStylePr>
    <w:tblStylePr w:type="band1Horz">
      <w:tblPr/>
      <w:tcPr>
        <w:shd w:color="auto" w:fill="ffffff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ffff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ffff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ffff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ffff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fffff" w:themeFill="accent6" w:themeFillTint="000033" w:val="clear"/>
      </w:tcPr>
    </w:tblStylePr>
    <w:tblStylePr w:type="band1Horz">
      <w:tblPr/>
      <w:tcPr>
        <w:shd w:color="auto" w:fill="ffffff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983232" w:space="0" w:sz="8" w:themeColor="accent1" w:themeTint="0000BF" w:val="single"/>
        <w:left w:color="983232" w:space="0" w:sz="8" w:themeColor="accent1" w:themeTint="0000BF" w:val="single"/>
        <w:bottom w:color="983232" w:space="0" w:sz="8" w:themeColor="accent1" w:themeTint="0000BF" w:val="single"/>
        <w:right w:color="983232" w:space="0" w:sz="8" w:themeColor="accent1" w:themeTint="0000BF" w:val="single"/>
        <w:insideH w:color="983232" w:space="0" w:sz="8" w:themeColor="accent1" w:themeTint="0000BF" w:val="single"/>
        <w:insideV w:color="983232" w:space="0" w:sz="8" w:themeColor="accent1" w:themeTint="0000BF" w:val="single"/>
      </w:tblBorders>
    </w:tblPr>
    <w:tcPr>
      <w:shd w:color="auto" w:fill="e5b3b3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8323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6565" w:themeFill="accent1" w:themeFillTint="00007F" w:val="clear"/>
      </w:tcPr>
    </w:tblStylePr>
    <w:tblStylePr w:type="band1Horz">
      <w:tblPr/>
      <w:tcPr>
        <w:shd w:color="auto" w:fill="cc6565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e28c" w:space="0" w:sz="8" w:themeColor="accent2" w:themeTint="0000BF" w:val="single"/>
        <w:left w:color="ffe28c" w:space="0" w:sz="8" w:themeColor="accent2" w:themeTint="0000BF" w:val="single"/>
        <w:bottom w:color="ffe28c" w:space="0" w:sz="8" w:themeColor="accent2" w:themeTint="0000BF" w:val="single"/>
        <w:right w:color="ffe28c" w:space="0" w:sz="8" w:themeColor="accent2" w:themeTint="0000BF" w:val="single"/>
        <w:insideH w:color="ffe28c" w:space="0" w:sz="8" w:themeColor="accent2" w:themeTint="0000BF" w:val="single"/>
        <w:insideV w:color="ffe28c" w:space="0" w:sz="8" w:themeColor="accent2" w:themeTint="0000BF" w:val="single"/>
      </w:tblBorders>
    </w:tblPr>
    <w:tcPr>
      <w:shd w:color="auto" w:fill="fff5d9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e28c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bb2" w:themeFill="accent2" w:themeFillTint="00007F" w:val="clear"/>
      </w:tcPr>
    </w:tblStylePr>
    <w:tblStylePr w:type="band1Horz">
      <w:tblPr/>
      <w:tcPr>
        <w:shd w:color="auto" w:fill="ffebb2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3d9d0" w:space="0" w:sz="8" w:themeColor="accent3" w:themeTint="0000BF" w:val="single"/>
        <w:left w:color="a3d9d0" w:space="0" w:sz="8" w:themeColor="accent3" w:themeTint="0000BF" w:val="single"/>
        <w:bottom w:color="a3d9d0" w:space="0" w:sz="8" w:themeColor="accent3" w:themeTint="0000BF" w:val="single"/>
        <w:right w:color="a3d9d0" w:space="0" w:sz="8" w:themeColor="accent3" w:themeTint="0000BF" w:val="single"/>
        <w:insideH w:color="a3d9d0" w:space="0" w:sz="8" w:themeColor="accent3" w:themeTint="0000BF" w:val="single"/>
        <w:insideV w:color="a3d9d0" w:space="0" w:sz="8" w:themeColor="accent3" w:themeTint="0000BF" w:val="single"/>
      </w:tblBorders>
    </w:tblPr>
    <w:tcPr>
      <w:shd w:color="auto" w:fill="e0f2ef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3d9d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e6e0" w:themeFill="accent3" w:themeFillTint="00007F" w:val="clear"/>
      </w:tcPr>
    </w:tblStylePr>
    <w:tblStylePr w:type="band1Horz">
      <w:tblPr/>
      <w:tcPr>
        <w:shd w:color="auto" w:fill="c2e6e0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6d6868" w:space="0" w:sz="8" w:themeColor="accent4" w:themeTint="0000BF" w:val="single"/>
        <w:left w:color="6d6868" w:space="0" w:sz="8" w:themeColor="accent4" w:themeTint="0000BF" w:val="single"/>
        <w:bottom w:color="6d6868" w:space="0" w:sz="8" w:themeColor="accent4" w:themeTint="0000BF" w:val="single"/>
        <w:right w:color="6d6868" w:space="0" w:sz="8" w:themeColor="accent4" w:themeTint="0000BF" w:val="single"/>
        <w:insideH w:color="6d6868" w:space="0" w:sz="8" w:themeColor="accent4" w:themeTint="0000BF" w:val="single"/>
        <w:insideV w:color="6d6868" w:space="0" w:sz="8" w:themeColor="accent4" w:themeTint="0000BF" w:val="single"/>
      </w:tblBorders>
    </w:tblPr>
    <w:tcPr>
      <w:shd w:color="auto" w:fill="cfcccc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6d6868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f9999" w:themeFill="accent4" w:themeFillTint="00007F" w:val="clear"/>
      </w:tcPr>
    </w:tblStylePr>
    <w:tblStylePr w:type="band1Horz">
      <w:tblPr/>
      <w:tcPr>
        <w:shd w:color="auto" w:fill="9f9999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5" w:themeTint="0000BF" w:val="single"/>
        <w:left w:color="ffffff" w:space="0" w:sz="8" w:themeColor="accent5" w:themeTint="0000BF" w:val="single"/>
        <w:bottom w:color="ffffff" w:space="0" w:sz="8" w:themeColor="accent5" w:themeTint="0000BF" w:val="single"/>
        <w:right w:color="ffffff" w:space="0" w:sz="8" w:themeColor="accent5" w:themeTint="0000BF" w:val="single"/>
        <w:insideH w:color="ffffff" w:space="0" w:sz="8" w:themeColor="accent5" w:themeTint="0000BF" w:val="single"/>
        <w:insideV w:color="ffffff" w:space="0" w:sz="8" w:themeColor="accent5" w:themeTint="0000BF" w:val="single"/>
      </w:tblBorders>
    </w:tblPr>
    <w:tcPr>
      <w:shd w:color="auto" w:fill="fffff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ffff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7F" w:val="clear"/>
      </w:tcPr>
    </w:tblStylePr>
    <w:tblStylePr w:type="band1Horz">
      <w:tblPr/>
      <w:tcPr>
        <w:shd w:color="auto" w:fill="ffffff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0000BF" w:val="single"/>
        <w:left w:color="ffffff" w:space="0" w:sz="8" w:themeColor="accent6" w:themeTint="0000BF" w:val="single"/>
        <w:bottom w:color="ffffff" w:space="0" w:sz="8" w:themeColor="accent6" w:themeTint="0000BF" w:val="single"/>
        <w:right w:color="ffffff" w:space="0" w:sz="8" w:themeColor="accent6" w:themeTint="0000BF" w:val="single"/>
        <w:insideH w:color="ffffff" w:space="0" w:sz="8" w:themeColor="accent6" w:themeTint="0000BF" w:val="single"/>
        <w:insideV w:color="ffffff" w:space="0" w:sz="8" w:themeColor="accent6" w:themeTint="0000BF" w:val="single"/>
      </w:tblBorders>
    </w:tblPr>
    <w:tcPr>
      <w:shd w:color="auto" w:fill="ffffff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ffff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7F" w:val="clear"/>
      </w:tcPr>
    </w:tblStylePr>
    <w:tblStylePr w:type="band1Horz">
      <w:tblPr/>
      <w:tcPr>
        <w:shd w:color="auto" w:fill="ffffff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1919" w:space="0" w:sz="8" w:themeColor="accent1" w:val="single"/>
        <w:left w:color="4b1919" w:space="0" w:sz="8" w:themeColor="accent1" w:val="single"/>
        <w:bottom w:color="4b1919" w:space="0" w:sz="8" w:themeColor="accent1" w:val="single"/>
        <w:right w:color="4b1919" w:space="0" w:sz="8" w:themeColor="accent1" w:val="single"/>
        <w:insideH w:color="4b1919" w:space="0" w:sz="8" w:themeColor="accent1" w:val="single"/>
        <w:insideV w:color="4b1919" w:space="0" w:sz="8" w:themeColor="accent1" w:val="single"/>
      </w:tblBorders>
    </w:tblPr>
    <w:tcPr>
      <w:shd w:color="auto" w:fill="e5b3b3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0e0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c1c1" w:themeFill="accent1" w:themeFillTint="000033" w:val="clear"/>
      </w:tcPr>
    </w:tblStylePr>
    <w:tblStylePr w:type="band1Vert">
      <w:tblPr/>
      <w:tcPr>
        <w:shd w:color="auto" w:fill="cc6565" w:themeFill="accent1" w:themeFillTint="00007F" w:val="clear"/>
      </w:tcPr>
    </w:tblStylePr>
    <w:tblStylePr w:type="band1Horz">
      <w:tblPr/>
      <w:tcPr>
        <w:tcBorders>
          <w:insideH w:color="4b1919" w:space="0" w:sz="6" w:themeColor="accent1" w:val="single"/>
          <w:insideV w:color="4b1919" w:space="0" w:sz="6" w:themeColor="accent1" w:val="single"/>
        </w:tcBorders>
        <w:shd w:color="auto" w:fill="cc6565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d966" w:space="0" w:sz="8" w:themeColor="accent2" w:val="single"/>
        <w:left w:color="ffd966" w:space="0" w:sz="8" w:themeColor="accent2" w:val="single"/>
        <w:bottom w:color="ffd966" w:space="0" w:sz="8" w:themeColor="accent2" w:val="single"/>
        <w:right w:color="ffd966" w:space="0" w:sz="8" w:themeColor="accent2" w:val="single"/>
        <w:insideH w:color="ffd966" w:space="0" w:sz="8" w:themeColor="accent2" w:val="single"/>
        <w:insideV w:color="ffd966" w:space="0" w:sz="8" w:themeColor="accent2" w:val="single"/>
      </w:tblBorders>
    </w:tblPr>
    <w:tcPr>
      <w:shd w:color="auto" w:fill="fff5d9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bf0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7e0" w:themeFill="accent2" w:themeFillTint="000033" w:val="clear"/>
      </w:tcPr>
    </w:tblStylePr>
    <w:tblStylePr w:type="band1Vert">
      <w:tblPr/>
      <w:tcPr>
        <w:shd w:color="auto" w:fill="ffebb2" w:themeFill="accent2" w:themeFillTint="00007F" w:val="clear"/>
      </w:tcPr>
    </w:tblStylePr>
    <w:tblStylePr w:type="band1Horz">
      <w:tblPr/>
      <w:tcPr>
        <w:tcBorders>
          <w:insideH w:color="ffd966" w:space="0" w:sz="6" w:themeColor="accent2" w:val="single"/>
          <w:insideV w:color="ffd966" w:space="0" w:sz="6" w:themeColor="accent2" w:val="single"/>
        </w:tcBorders>
        <w:shd w:color="auto" w:fill="ffebb2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5cdc1" w:space="0" w:sz="8" w:themeColor="accent3" w:val="single"/>
        <w:left w:color="85cdc1" w:space="0" w:sz="8" w:themeColor="accent3" w:val="single"/>
        <w:bottom w:color="85cdc1" w:space="0" w:sz="8" w:themeColor="accent3" w:val="single"/>
        <w:right w:color="85cdc1" w:space="0" w:sz="8" w:themeColor="accent3" w:val="single"/>
        <w:insideH w:color="85cdc1" w:space="0" w:sz="8" w:themeColor="accent3" w:val="single"/>
        <w:insideV w:color="85cdc1" w:space="0" w:sz="8" w:themeColor="accent3" w:val="single"/>
      </w:tblBorders>
    </w:tblPr>
    <w:tcPr>
      <w:shd w:color="auto" w:fill="e0f2ef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af8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f5f2" w:themeFill="accent3" w:themeFillTint="000033" w:val="clear"/>
      </w:tcPr>
    </w:tblStylePr>
    <w:tblStylePr w:type="band1Vert">
      <w:tblPr/>
      <w:tcPr>
        <w:shd w:color="auto" w:fill="c2e6e0" w:themeFill="accent3" w:themeFillTint="00007F" w:val="clear"/>
      </w:tcPr>
    </w:tblStylePr>
    <w:tblStylePr w:type="band1Horz">
      <w:tblPr/>
      <w:tcPr>
        <w:tcBorders>
          <w:insideH w:color="85cdc1" w:space="0" w:sz="6" w:themeColor="accent3" w:val="single"/>
          <w:insideV w:color="85cdc1" w:space="0" w:sz="6" w:themeColor="accent3" w:val="single"/>
        </w:tcBorders>
        <w:shd w:color="auto" w:fill="c2e6e0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3b3838" w:space="0" w:sz="8" w:themeColor="accent4" w:val="single"/>
        <w:left w:color="3b3838" w:space="0" w:sz="8" w:themeColor="accent4" w:val="single"/>
        <w:bottom w:color="3b3838" w:space="0" w:sz="8" w:themeColor="accent4" w:val="single"/>
        <w:right w:color="3b3838" w:space="0" w:sz="8" w:themeColor="accent4" w:val="single"/>
        <w:insideH w:color="3b3838" w:space="0" w:sz="8" w:themeColor="accent4" w:val="single"/>
        <w:insideV w:color="3b3838" w:space="0" w:sz="8" w:themeColor="accent4" w:val="single"/>
      </w:tblBorders>
    </w:tblPr>
    <w:tcPr>
      <w:shd w:color="auto" w:fill="cfcccc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ebeb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6d6" w:themeFill="accent4" w:themeFillTint="000033" w:val="clear"/>
      </w:tcPr>
    </w:tblStylePr>
    <w:tblStylePr w:type="band1Vert">
      <w:tblPr/>
      <w:tcPr>
        <w:shd w:color="auto" w:fill="9f9999" w:themeFill="accent4" w:themeFillTint="00007F" w:val="clear"/>
      </w:tcPr>
    </w:tblStylePr>
    <w:tblStylePr w:type="band1Horz">
      <w:tblPr/>
      <w:tcPr>
        <w:tcBorders>
          <w:insideH w:color="3b3838" w:space="0" w:sz="6" w:themeColor="accent4" w:val="single"/>
          <w:insideV w:color="3b3838" w:space="0" w:sz="6" w:themeColor="accent4" w:val="single"/>
        </w:tcBorders>
        <w:shd w:color="auto" w:fill="9f9999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ffff" w:space="0" w:sz="8" w:themeColor="accent5" w:val="single"/>
        <w:left w:color="ffffff" w:space="0" w:sz="8" w:themeColor="accent5" w:val="single"/>
        <w:bottom w:color="ffffff" w:space="0" w:sz="8" w:themeColor="accent5" w:val="single"/>
        <w:right w:color="ffffff" w:space="0" w:sz="8" w:themeColor="accent5" w:val="single"/>
        <w:insideH w:color="ffffff" w:space="0" w:sz="8" w:themeColor="accent5" w:val="single"/>
        <w:insideV w:color="ffffff" w:space="0" w:sz="8" w:themeColor="accent5" w:val="single"/>
      </w:tblBorders>
    </w:tblPr>
    <w:tcPr>
      <w:shd w:color="auto" w:fill="fffff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fff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themeFillTint="000033" w:val="clear"/>
      </w:tcPr>
    </w:tblStylePr>
    <w:tblStylePr w:type="band1Vert">
      <w:tblPr/>
      <w:tcPr>
        <w:shd w:color="auto" w:fill="ffffff" w:themeFill="accent5" w:themeFillTint="00007F" w:val="clear"/>
      </w:tcPr>
    </w:tblStylePr>
    <w:tblStylePr w:type="band1Horz">
      <w:tblPr/>
      <w:tcPr>
        <w:tcBorders>
          <w:insideH w:color="ffffff" w:space="0" w:sz="6" w:themeColor="accent5" w:val="single"/>
          <w:insideV w:color="ffffff" w:space="0" w:sz="6" w:themeColor="accent5" w:val="single"/>
        </w:tcBorders>
        <w:shd w:color="auto" w:fill="fffff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ffff" w:space="0" w:sz="8" w:themeColor="accent6" w:val="single"/>
        <w:left w:color="ffffff" w:space="0" w:sz="8" w:themeColor="accent6" w:val="single"/>
        <w:bottom w:color="ffffff" w:space="0" w:sz="8" w:themeColor="accent6" w:val="single"/>
        <w:right w:color="ffffff" w:space="0" w:sz="8" w:themeColor="accent6" w:val="single"/>
        <w:insideH w:color="ffffff" w:space="0" w:sz="8" w:themeColor="accent6" w:val="single"/>
        <w:insideV w:color="ffffff" w:space="0" w:sz="8" w:themeColor="accent6" w:val="single"/>
      </w:tblBorders>
    </w:tblPr>
    <w:tcPr>
      <w:shd w:color="auto" w:fill="ffffff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fff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themeFillTint="000033" w:val="clear"/>
      </w:tcPr>
    </w:tblStylePr>
    <w:tblStylePr w:type="band1Vert">
      <w:tblPr/>
      <w:tcPr>
        <w:shd w:color="auto" w:fill="ffffff" w:themeFill="accent6" w:themeFillTint="00007F" w:val="clear"/>
      </w:tcPr>
    </w:tblStylePr>
    <w:tblStylePr w:type="band1Horz">
      <w:tblPr/>
      <w:tcPr>
        <w:tcBorders>
          <w:insideH w:color="ffffff" w:space="0" w:sz="6" w:themeColor="accent6" w:val="single"/>
          <w:insideV w:color="ffffff" w:space="0" w:sz="6" w:themeColor="accent6" w:val="single"/>
        </w:tcBorders>
        <w:shd w:color="auto" w:fill="ffffff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5b3b3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1919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1919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c6565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c6565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f5d9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d966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d966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ebb2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ebb2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0f2ef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5cdc1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5cdc1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2e6e0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2e6e0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fcccc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b3838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b3838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f9999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f9999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fff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ffff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ffff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ffff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ffff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ffff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ffff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ffff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ffff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ffff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1919" w:space="0" w:sz="8" w:themeColor="accent1" w:val="single"/>
        <w:bottom w:color="4b1919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1919" w:space="0" w:sz="8" w:themeColor="accent1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4b1919" w:space="0" w:sz="8" w:themeColor="accent1" w:val="single"/>
          <w:bottom w:color="4b1919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1919" w:space="0" w:sz="8" w:themeColor="accent1" w:val="single"/>
          <w:bottom w:color="4b1919" w:space="0" w:sz="8" w:themeColor="accent1" w:val="single"/>
        </w:tcBorders>
      </w:tcPr>
    </w:tblStylePr>
    <w:tblStylePr w:type="band1Vert">
      <w:tblPr/>
      <w:tcPr>
        <w:shd w:color="auto" w:fill="e5b3b3" w:themeFill="accent1" w:themeFillTint="00003F" w:val="clear"/>
      </w:tcPr>
    </w:tblStylePr>
    <w:tblStylePr w:type="band1Horz">
      <w:tblPr/>
      <w:tcPr>
        <w:shd w:color="auto" w:fill="e5b3b3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d966" w:space="0" w:sz="8" w:themeColor="accent2" w:val="single"/>
        <w:bottom w:color="ffd966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d966" w:space="0" w:sz="8" w:themeColor="accent2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ffd966" w:space="0" w:sz="8" w:themeColor="accent2" w:val="single"/>
          <w:bottom w:color="ffd966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d966" w:space="0" w:sz="8" w:themeColor="accent2" w:val="single"/>
          <w:bottom w:color="ffd966" w:space="0" w:sz="8" w:themeColor="accent2" w:val="single"/>
        </w:tcBorders>
      </w:tcPr>
    </w:tblStylePr>
    <w:tblStylePr w:type="band1Vert">
      <w:tblPr/>
      <w:tcPr>
        <w:shd w:color="auto" w:fill="fff5d9" w:themeFill="accent2" w:themeFillTint="00003F" w:val="clear"/>
      </w:tcPr>
    </w:tblStylePr>
    <w:tblStylePr w:type="band1Horz">
      <w:tblPr/>
      <w:tcPr>
        <w:shd w:color="auto" w:fill="fff5d9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5cdc1" w:space="0" w:sz="8" w:themeColor="accent3" w:val="single"/>
        <w:bottom w:color="85cdc1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5cdc1" w:space="0" w:sz="8" w:themeColor="accent3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85cdc1" w:space="0" w:sz="8" w:themeColor="accent3" w:val="single"/>
          <w:bottom w:color="85cdc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5cdc1" w:space="0" w:sz="8" w:themeColor="accent3" w:val="single"/>
          <w:bottom w:color="85cdc1" w:space="0" w:sz="8" w:themeColor="accent3" w:val="single"/>
        </w:tcBorders>
      </w:tcPr>
    </w:tblStylePr>
    <w:tblStylePr w:type="band1Vert">
      <w:tblPr/>
      <w:tcPr>
        <w:shd w:color="auto" w:fill="e0f2ef" w:themeFill="accent3" w:themeFillTint="00003F" w:val="clear"/>
      </w:tcPr>
    </w:tblStylePr>
    <w:tblStylePr w:type="band1Horz">
      <w:tblPr/>
      <w:tcPr>
        <w:shd w:color="auto" w:fill="e0f2ef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b3838" w:space="0" w:sz="8" w:themeColor="accent4" w:val="single"/>
        <w:bottom w:color="3b3838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b3838" w:space="0" w:sz="8" w:themeColor="accent4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3b3838" w:space="0" w:sz="8" w:themeColor="accent4" w:val="single"/>
          <w:bottom w:color="3b3838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b3838" w:space="0" w:sz="8" w:themeColor="accent4" w:val="single"/>
          <w:bottom w:color="3b3838" w:space="0" w:sz="8" w:themeColor="accent4" w:val="single"/>
        </w:tcBorders>
      </w:tcPr>
    </w:tblStylePr>
    <w:tblStylePr w:type="band1Vert">
      <w:tblPr/>
      <w:tcPr>
        <w:shd w:color="auto" w:fill="cfcccc" w:themeFill="accent4" w:themeFillTint="00003F" w:val="clear"/>
      </w:tcPr>
    </w:tblStylePr>
    <w:tblStylePr w:type="band1Horz">
      <w:tblPr/>
      <w:tcPr>
        <w:shd w:color="auto" w:fill="cfcccc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ffff" w:space="0" w:sz="8" w:themeColor="accent5" w:val="single"/>
        <w:bottom w:color="ffffff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ffff" w:space="0" w:sz="8" w:themeColor="accent5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ffffff" w:space="0" w:sz="8" w:themeColor="accent5" w:val="single"/>
          <w:bottom w:color="ffffff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ffff" w:space="0" w:sz="8" w:themeColor="accent5" w:val="single"/>
          <w:bottom w:color="ffffff" w:space="0" w:sz="8" w:themeColor="accent5" w:val="single"/>
        </w:tcBorders>
      </w:tcPr>
    </w:tblStylePr>
    <w:tblStylePr w:type="band1Vert">
      <w:tblPr/>
      <w:tcPr>
        <w:shd w:color="auto" w:fill="ffffff" w:themeFill="accent5" w:themeFillTint="00003F" w:val="clear"/>
      </w:tcPr>
    </w:tblStylePr>
    <w:tblStylePr w:type="band1Horz">
      <w:tblPr/>
      <w:tcPr>
        <w:shd w:color="auto" w:fill="ffffff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ffffff" w:space="0" w:sz="8" w:themeColor="accent6" w:val="single"/>
        <w:bottom w:color="ffffff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ffff" w:space="0" w:sz="8" w:themeColor="accent6" w:val="single"/>
        </w:tcBorders>
      </w:tcPr>
    </w:tblStylePr>
    <w:tblStylePr w:type="lastRow">
      <w:rPr>
        <w:b w:val="1"/>
        <w:bCs w:val="1"/>
        <w:color w:val="000000" w:themeColor="text2"/>
      </w:rPr>
      <w:tblPr/>
      <w:tcPr>
        <w:tcBorders>
          <w:top w:color="ffffff" w:space="0" w:sz="8" w:themeColor="accent6" w:val="single"/>
          <w:bottom w:color="ffffff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ffff" w:space="0" w:sz="8" w:themeColor="accent6" w:val="single"/>
          <w:bottom w:color="ffffff" w:space="0" w:sz="8" w:themeColor="accent6" w:val="single"/>
        </w:tcBorders>
      </w:tcPr>
    </w:tblStylePr>
    <w:tblStylePr w:type="band1Vert">
      <w:tblPr/>
      <w:tcPr>
        <w:shd w:color="auto" w:fill="ffffff" w:themeFill="accent6" w:themeFillTint="00003F" w:val="clear"/>
      </w:tcPr>
    </w:tblStylePr>
    <w:tblStylePr w:type="band1Horz">
      <w:tblPr/>
      <w:tcPr>
        <w:shd w:color="auto" w:fill="ffffff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1919" w:space="0" w:sz="8" w:themeColor="accent1" w:val="single"/>
        <w:left w:color="4b1919" w:space="0" w:sz="8" w:themeColor="accent1" w:val="single"/>
        <w:bottom w:color="4b1919" w:space="0" w:sz="8" w:themeColor="accent1" w:val="single"/>
        <w:right w:color="4b1919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1919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1919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1919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d966" w:space="0" w:sz="8" w:themeColor="accent2" w:val="single"/>
        <w:left w:color="ffd966" w:space="0" w:sz="8" w:themeColor="accent2" w:val="single"/>
        <w:bottom w:color="ffd966" w:space="0" w:sz="8" w:themeColor="accent2" w:val="single"/>
        <w:right w:color="ffd966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d96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d966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d966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5cdc1" w:space="0" w:sz="8" w:themeColor="accent3" w:val="single"/>
        <w:left w:color="85cdc1" w:space="0" w:sz="8" w:themeColor="accent3" w:val="single"/>
        <w:bottom w:color="85cdc1" w:space="0" w:sz="8" w:themeColor="accent3" w:val="single"/>
        <w:right w:color="85cdc1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5cdc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5cdc1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5cdc1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3b3838" w:space="0" w:sz="8" w:themeColor="accent4" w:val="single"/>
        <w:left w:color="3b3838" w:space="0" w:sz="8" w:themeColor="accent4" w:val="single"/>
        <w:bottom w:color="3b3838" w:space="0" w:sz="8" w:themeColor="accent4" w:val="single"/>
        <w:right w:color="3b3838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b3838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b3838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b3838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ffff" w:space="0" w:sz="8" w:themeColor="accent5" w:val="single"/>
        <w:left w:color="ffffff" w:space="0" w:sz="8" w:themeColor="accent5" w:val="single"/>
        <w:bottom w:color="ffffff" w:space="0" w:sz="8" w:themeColor="accent5" w:val="single"/>
        <w:right w:color="ffffff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ffff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ffff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572222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ffff" w:space="0" w:sz="8" w:themeColor="accent6" w:val="single"/>
        <w:left w:color="ffffff" w:space="0" w:sz="8" w:themeColor="accent6" w:val="single"/>
        <w:bottom w:color="ffffff" w:space="0" w:sz="8" w:themeColor="accent6" w:val="single"/>
        <w:right w:color="ffffff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ffff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ffff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983232" w:space="0" w:sz="8" w:themeColor="accent1" w:themeTint="0000BF" w:val="single"/>
        <w:left w:color="983232" w:space="0" w:sz="8" w:themeColor="accent1" w:themeTint="0000BF" w:val="single"/>
        <w:bottom w:color="983232" w:space="0" w:sz="8" w:themeColor="accent1" w:themeTint="0000BF" w:val="single"/>
        <w:right w:color="983232" w:space="0" w:sz="8" w:themeColor="accent1" w:themeTint="0000BF" w:val="single"/>
        <w:insideH w:color="98323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83232" w:space="0" w:sz="8" w:themeColor="accent1" w:themeTint="0000BF" w:val="single"/>
          <w:left w:color="983232" w:space="0" w:sz="8" w:themeColor="accent1" w:themeTint="0000BF" w:val="single"/>
          <w:bottom w:color="983232" w:space="0" w:sz="8" w:themeColor="accent1" w:themeTint="0000BF" w:val="single"/>
          <w:right w:color="983232" w:space="0" w:sz="8" w:themeColor="accent1" w:themeTint="0000BF" w:val="single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83232" w:space="0" w:sz="6" w:themeColor="accent1" w:themeTint="0000BF" w:val="double"/>
          <w:left w:color="983232" w:space="0" w:sz="8" w:themeColor="accent1" w:themeTint="0000BF" w:val="single"/>
          <w:bottom w:color="983232" w:space="0" w:sz="8" w:themeColor="accent1" w:themeTint="0000BF" w:val="single"/>
          <w:right w:color="98323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b3b3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b3b3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e28c" w:space="0" w:sz="8" w:themeColor="accent2" w:themeTint="0000BF" w:val="single"/>
        <w:left w:color="ffe28c" w:space="0" w:sz="8" w:themeColor="accent2" w:themeTint="0000BF" w:val="single"/>
        <w:bottom w:color="ffe28c" w:space="0" w:sz="8" w:themeColor="accent2" w:themeTint="0000BF" w:val="single"/>
        <w:right w:color="ffe28c" w:space="0" w:sz="8" w:themeColor="accent2" w:themeTint="0000BF" w:val="single"/>
        <w:insideH w:color="ffe28c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e28c" w:space="0" w:sz="8" w:themeColor="accent2" w:themeTint="0000BF" w:val="single"/>
          <w:left w:color="ffe28c" w:space="0" w:sz="8" w:themeColor="accent2" w:themeTint="0000BF" w:val="single"/>
          <w:bottom w:color="ffe28c" w:space="0" w:sz="8" w:themeColor="accent2" w:themeTint="0000BF" w:val="single"/>
          <w:right w:color="ffe28c" w:space="0" w:sz="8" w:themeColor="accent2" w:themeTint="0000BF" w:val="single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e28c" w:space="0" w:sz="6" w:themeColor="accent2" w:themeTint="0000BF" w:val="double"/>
          <w:left w:color="ffe28c" w:space="0" w:sz="8" w:themeColor="accent2" w:themeTint="0000BF" w:val="single"/>
          <w:bottom w:color="ffe28c" w:space="0" w:sz="8" w:themeColor="accent2" w:themeTint="0000BF" w:val="single"/>
          <w:right w:color="ffe28c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5d9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f5d9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3d9d0" w:space="0" w:sz="8" w:themeColor="accent3" w:themeTint="0000BF" w:val="single"/>
        <w:left w:color="a3d9d0" w:space="0" w:sz="8" w:themeColor="accent3" w:themeTint="0000BF" w:val="single"/>
        <w:bottom w:color="a3d9d0" w:space="0" w:sz="8" w:themeColor="accent3" w:themeTint="0000BF" w:val="single"/>
        <w:right w:color="a3d9d0" w:space="0" w:sz="8" w:themeColor="accent3" w:themeTint="0000BF" w:val="single"/>
        <w:insideH w:color="a3d9d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3d9d0" w:space="0" w:sz="8" w:themeColor="accent3" w:themeTint="0000BF" w:val="single"/>
          <w:left w:color="a3d9d0" w:space="0" w:sz="8" w:themeColor="accent3" w:themeTint="0000BF" w:val="single"/>
          <w:bottom w:color="a3d9d0" w:space="0" w:sz="8" w:themeColor="accent3" w:themeTint="0000BF" w:val="single"/>
          <w:right w:color="a3d9d0" w:space="0" w:sz="8" w:themeColor="accent3" w:themeTint="0000BF" w:val="single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3d9d0" w:space="0" w:sz="6" w:themeColor="accent3" w:themeTint="0000BF" w:val="double"/>
          <w:left w:color="a3d9d0" w:space="0" w:sz="8" w:themeColor="accent3" w:themeTint="0000BF" w:val="single"/>
          <w:bottom w:color="a3d9d0" w:space="0" w:sz="8" w:themeColor="accent3" w:themeTint="0000BF" w:val="single"/>
          <w:right w:color="a3d9d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f2ef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0f2ef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6d6868" w:space="0" w:sz="8" w:themeColor="accent4" w:themeTint="0000BF" w:val="single"/>
        <w:left w:color="6d6868" w:space="0" w:sz="8" w:themeColor="accent4" w:themeTint="0000BF" w:val="single"/>
        <w:bottom w:color="6d6868" w:space="0" w:sz="8" w:themeColor="accent4" w:themeTint="0000BF" w:val="single"/>
        <w:right w:color="6d6868" w:space="0" w:sz="8" w:themeColor="accent4" w:themeTint="0000BF" w:val="single"/>
        <w:insideH w:color="6d6868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6d6868" w:space="0" w:sz="8" w:themeColor="accent4" w:themeTint="0000BF" w:val="single"/>
          <w:left w:color="6d6868" w:space="0" w:sz="8" w:themeColor="accent4" w:themeTint="0000BF" w:val="single"/>
          <w:bottom w:color="6d6868" w:space="0" w:sz="8" w:themeColor="accent4" w:themeTint="0000BF" w:val="single"/>
          <w:right w:color="6d6868" w:space="0" w:sz="8" w:themeColor="accent4" w:themeTint="0000BF" w:val="single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d6868" w:space="0" w:sz="6" w:themeColor="accent4" w:themeTint="0000BF" w:val="double"/>
          <w:left w:color="6d6868" w:space="0" w:sz="8" w:themeColor="accent4" w:themeTint="0000BF" w:val="single"/>
          <w:bottom w:color="6d6868" w:space="0" w:sz="8" w:themeColor="accent4" w:themeTint="0000BF" w:val="single"/>
          <w:right w:color="6d6868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fcccc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fcccc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5" w:themeTint="0000BF" w:val="single"/>
        <w:left w:color="ffffff" w:space="0" w:sz="8" w:themeColor="accent5" w:themeTint="0000BF" w:val="single"/>
        <w:bottom w:color="ffffff" w:space="0" w:sz="8" w:themeColor="accent5" w:themeTint="0000BF" w:val="single"/>
        <w:right w:color="ffffff" w:space="0" w:sz="8" w:themeColor="accent5" w:themeTint="0000BF" w:val="single"/>
        <w:insideH w:color="fffff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ffff" w:space="0" w:sz="8" w:themeColor="accent5" w:themeTint="0000BF" w:val="single"/>
          <w:left w:color="ffffff" w:space="0" w:sz="8" w:themeColor="accent5" w:themeTint="0000BF" w:val="single"/>
          <w:bottom w:color="ffffff" w:space="0" w:sz="8" w:themeColor="accent5" w:themeTint="0000BF" w:val="single"/>
          <w:right w:color="ffffff" w:space="0" w:sz="8" w:themeColor="accent5" w:themeTint="0000BF" w:val="single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5" w:themeTint="0000BF" w:val="double"/>
          <w:left w:color="ffffff" w:space="0" w:sz="8" w:themeColor="accent5" w:themeTint="0000BF" w:val="single"/>
          <w:bottom w:color="ffffff" w:space="0" w:sz="8" w:themeColor="accent5" w:themeTint="0000BF" w:val="single"/>
          <w:right w:color="fffff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fff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0000BF" w:val="single"/>
        <w:left w:color="ffffff" w:space="0" w:sz="8" w:themeColor="accent6" w:themeTint="0000BF" w:val="single"/>
        <w:bottom w:color="ffffff" w:space="0" w:sz="8" w:themeColor="accent6" w:themeTint="0000BF" w:val="single"/>
        <w:right w:color="ffffff" w:space="0" w:sz="8" w:themeColor="accent6" w:themeTint="0000BF" w:val="single"/>
        <w:insideH w:color="ffffff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ffff" w:space="0" w:sz="8" w:themeColor="accent6" w:themeTint="0000BF" w:val="sing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6" w:themeTint="0000BF" w:val="doub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1919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966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5cdc1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b3838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57222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572222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572222"/>
    <w:rPr>
      <w:rFonts w:asciiTheme="majorHAnsi" w:cstheme="majorBidi" w:eastAsiaTheme="majorEastAsia" w:hAnsiTheme="majorHAnsi"/>
      <w:kern w:val="16"/>
      <w:sz w:val="24"/>
      <w:szCs w:val="24"/>
      <w:shd w:color="auto" w:fill="auto" w:val="pct20"/>
    </w:rPr>
  </w:style>
  <w:style w:type="paragraph" w:styleId="NoSpacing">
    <w:name w:val="No Spacing"/>
    <w:uiPriority w:val="1"/>
    <w:semiHidden w:val="1"/>
    <w:unhideWhenUsed w:val="1"/>
    <w:qFormat w:val="1"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 w:val="1"/>
    <w:unhideWhenUsed w:val="1"/>
    <w:rsid w:val="00572222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572222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572222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qFormat w:val="1"/>
    <w:rsid w:val="00572222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572222"/>
    <w:rPr>
      <w:i w:val="1"/>
      <w:iCs w:val="1"/>
      <w:color w:val="404040" w:themeColor="text1" w:themeTint="0000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 w:val="1"/>
    <w:rsid w:val="00572222"/>
  </w:style>
  <w:style w:type="character" w:styleId="SalutationChar" w:customStyle="1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 w:val="1"/>
    <w:rsid w:val="00254E0D"/>
    <w:pPr>
      <w:contextualSpacing w:val="1"/>
    </w:pPr>
  </w:style>
  <w:style w:type="character" w:styleId="SignatureChar" w:customStyle="1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 w:val="1"/>
    <w:qFormat w:val="1"/>
    <w:rsid w:val="00572222"/>
    <w:rPr>
      <w:b w:val="1"/>
      <w:bCs w:val="1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 w:val="1"/>
    <w:unhideWhenUsed w:val="1"/>
    <w:qFormat w:val="1"/>
    <w:rsid w:val="00572222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572222"/>
    <w:rPr>
      <w:rFonts w:eastAsiaTheme="minorEastAsia"/>
      <w:color w:val="5a5a5a" w:themeColor="text1" w:themeTint="0000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qFormat w:val="1"/>
    <w:rsid w:val="00572222"/>
    <w:rPr>
      <w:i w:val="1"/>
      <w:iCs w:val="1"/>
      <w:color w:val="404040" w:themeColor="text1" w:themeTint="0000BF"/>
      <w:sz w:val="22"/>
    </w:rPr>
  </w:style>
  <w:style w:type="character" w:styleId="SubtleReference">
    <w:name w:val="Subtle Reference"/>
    <w:basedOn w:val="DefaultParagraphFont"/>
    <w:uiPriority w:val="31"/>
    <w:semiHidden w:val="1"/>
    <w:qFormat w:val="1"/>
    <w:rsid w:val="00572222"/>
    <w:rPr>
      <w:smallCaps w:val="1"/>
      <w:color w:val="5a5a5a" w:themeColor="text1" w:themeTint="0000A5"/>
      <w:sz w:val="22"/>
    </w:rPr>
  </w:style>
  <w:style w:type="table" w:styleId="Table3Deffects1">
    <w:name w:val="Table 3D effects 1"/>
    <w:basedOn w:val="TableNormal"/>
    <w:uiPriority w:val="99"/>
    <w:semiHidden w:val="1"/>
    <w:unhideWhenUsed w:val="1"/>
    <w:rsid w:val="00572222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572222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572222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572222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572222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572222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572222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572222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572222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572222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572222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572222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572222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572222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572222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572222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572222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572222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57222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572222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572222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572222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572222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5722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572222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572222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572222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57222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572222"/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572222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572222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72222"/>
    <w:pPr>
      <w:spacing w:before="240"/>
      <w:outlineLvl w:val="9"/>
    </w:pPr>
    <w:rPr>
      <w:b w:val="0"/>
      <w:bCs w:val="0"/>
      <w:color w:val="381212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b w:val="1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RzHZqUJsERFbSgHp901H4dwTA==">CgMxLjA4AHIhMXZnUmN0VFVYSEY1aV9yYzJzcUdXYXg1XzVjcnNwZDJ1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